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E1F2" w14:textId="77777777" w:rsidR="008B4FB9" w:rsidRPr="00C60842" w:rsidRDefault="008B4FB9" w:rsidP="008B4FB9">
      <w:bookmarkStart w:id="0" w:name="_GoBack"/>
      <w:bookmarkEnd w:id="0"/>
    </w:p>
    <w:p w14:paraId="1E2EACE6" w14:textId="77777777" w:rsidR="008B4FB9" w:rsidRPr="00C60842" w:rsidRDefault="008B4FB9" w:rsidP="008B4FB9">
      <w:pPr>
        <w:rPr>
          <w:b/>
        </w:rPr>
      </w:pPr>
    </w:p>
    <w:p w14:paraId="7FABBEEE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  <w:r w:rsidRPr="00C60842">
        <w:rPr>
          <w:b/>
          <w:sz w:val="24"/>
          <w:szCs w:val="24"/>
        </w:rPr>
        <w:t>Oświadczenie o przynależności lub braku przynależności*</w:t>
      </w:r>
      <w:r w:rsidRPr="00C60842">
        <w:rPr>
          <w:b/>
          <w:sz w:val="24"/>
          <w:szCs w:val="24"/>
        </w:rPr>
        <w:br/>
        <w:t>do tej samej grupy kapitałowej, o której mowa w art. 24 ust. 1 pkt 23 PZP</w:t>
      </w:r>
    </w:p>
    <w:p w14:paraId="7AC8A652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5EC5C2FC" w14:textId="1C43BA11" w:rsidR="005845C8" w:rsidRPr="00C60842" w:rsidRDefault="008B4FB9" w:rsidP="005845C8">
      <w:pPr>
        <w:spacing w:line="360" w:lineRule="auto"/>
        <w:jc w:val="both"/>
        <w:rPr>
          <w:i/>
          <w:u w:val="single"/>
        </w:rPr>
      </w:pPr>
      <w:r w:rsidRPr="00C60842">
        <w:rPr>
          <w:bCs/>
          <w:i/>
          <w:u w:val="single"/>
        </w:rPr>
        <w:t>dotyczy postępowania o udzielenie zamówienia publicznego, którego przedmiotem jest</w:t>
      </w:r>
      <w:r w:rsidRPr="00C60842">
        <w:rPr>
          <w:i/>
          <w:u w:val="single"/>
        </w:rPr>
        <w:t xml:space="preserve"> </w:t>
      </w:r>
      <w:r w:rsidR="005845C8" w:rsidRPr="00C60842">
        <w:rPr>
          <w:i/>
          <w:u w:val="single"/>
        </w:rPr>
        <w:t>„</w:t>
      </w:r>
      <w:r w:rsidR="005736AB" w:rsidRPr="005736AB">
        <w:rPr>
          <w:i/>
          <w:u w:val="single"/>
        </w:rPr>
        <w:t xml:space="preserve">Organizacja obozów przyrodniczo-przygodowych nad Morzem Bałtyckim, w górach Polski, obozów edukacyjno-rekreacyjnych nad Morzem Bałtyckim, Pojezierzu Mazurskim lub Suwalskim dla dzieci i młodzieży oraz obozów edukacyjno-turystycznych w Chorwacji dla uczniów szkół średnich i studentów z terenu Gminy Kleszczów w 2020 roku </w:t>
      </w:r>
      <w:r w:rsidR="005736AB">
        <w:rPr>
          <w:i/>
          <w:u w:val="single"/>
        </w:rPr>
        <w:br/>
      </w:r>
      <w:r w:rsidR="005736AB" w:rsidRPr="005736AB">
        <w:rPr>
          <w:i/>
          <w:u w:val="single"/>
        </w:rPr>
        <w:t>z podziałem na 8 zadań</w:t>
      </w:r>
      <w:r w:rsidR="005845C8" w:rsidRPr="00C60842">
        <w:rPr>
          <w:i/>
        </w:rPr>
        <w:t>”</w:t>
      </w:r>
    </w:p>
    <w:p w14:paraId="16B88F63" w14:textId="77777777" w:rsidR="008B4FB9" w:rsidRPr="00C60842" w:rsidRDefault="008B4FB9" w:rsidP="00C60842">
      <w:pPr>
        <w:rPr>
          <w:sz w:val="24"/>
          <w:szCs w:val="24"/>
        </w:rPr>
      </w:pPr>
    </w:p>
    <w:p w14:paraId="41618CC6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Ja/My niżej podpisany/i</w:t>
      </w:r>
    </w:p>
    <w:p w14:paraId="56627087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</w:p>
    <w:p w14:paraId="1983DAC4" w14:textId="77777777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1. ……………………………………………………………………</w:t>
      </w:r>
    </w:p>
    <w:p w14:paraId="726C3E02" w14:textId="72AF78AB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2. ………………………………………………………………</w:t>
      </w:r>
      <w:r w:rsidR="002E50EA">
        <w:rPr>
          <w:bCs/>
          <w:kern w:val="1"/>
          <w:sz w:val="18"/>
          <w:szCs w:val="18"/>
        </w:rPr>
        <w:t>.</w:t>
      </w:r>
      <w:r w:rsidRPr="00C60842">
        <w:rPr>
          <w:bCs/>
          <w:kern w:val="1"/>
          <w:sz w:val="18"/>
          <w:szCs w:val="18"/>
        </w:rPr>
        <w:t>…...</w:t>
      </w:r>
    </w:p>
    <w:p w14:paraId="3D93C465" w14:textId="77777777" w:rsidR="008B4FB9" w:rsidRPr="00C60842" w:rsidRDefault="008B4FB9" w:rsidP="008B4FB9">
      <w:pPr>
        <w:suppressAutoHyphens/>
        <w:autoSpaceDE w:val="0"/>
        <w:rPr>
          <w:kern w:val="1"/>
          <w:sz w:val="18"/>
          <w:szCs w:val="18"/>
        </w:rPr>
      </w:pPr>
      <w:r w:rsidRPr="00C60842">
        <w:rPr>
          <w:kern w:val="1"/>
          <w:sz w:val="18"/>
          <w:szCs w:val="18"/>
        </w:rPr>
        <w:t>działając w imieniu i na rzecz</w:t>
      </w:r>
    </w:p>
    <w:p w14:paraId="68E21F4B" w14:textId="72D9614E" w:rsidR="008B4FB9" w:rsidRPr="00C60842" w:rsidRDefault="008B4FB9" w:rsidP="008B4FB9">
      <w:pPr>
        <w:suppressAutoHyphens/>
        <w:autoSpaceDE w:val="0"/>
        <w:spacing w:line="360" w:lineRule="auto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78B"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……………………………………………………………………………………………..</w:t>
      </w:r>
      <w:r w:rsidRPr="00C60842">
        <w:rPr>
          <w:bCs/>
          <w:kern w:val="1"/>
          <w:sz w:val="18"/>
          <w:szCs w:val="18"/>
        </w:rPr>
        <w:t>……</w:t>
      </w:r>
      <w:r w:rsidR="001B5E1C">
        <w:rPr>
          <w:bCs/>
          <w:kern w:val="1"/>
          <w:sz w:val="18"/>
          <w:szCs w:val="18"/>
        </w:rPr>
        <w:t>………………..</w:t>
      </w:r>
      <w:r w:rsidRPr="00C60842">
        <w:rPr>
          <w:bCs/>
          <w:kern w:val="1"/>
          <w:sz w:val="18"/>
          <w:szCs w:val="18"/>
        </w:rPr>
        <w:t>…</w:t>
      </w:r>
    </w:p>
    <w:p w14:paraId="45D780D3" w14:textId="49FFBB9D" w:rsidR="008B4FB9" w:rsidRPr="00C60842" w:rsidRDefault="008B4FB9" w:rsidP="008B4FB9">
      <w:pPr>
        <w:suppressAutoHyphens/>
        <w:autoSpaceDE w:val="0"/>
        <w:jc w:val="both"/>
        <w:rPr>
          <w:i/>
          <w:iCs/>
          <w:kern w:val="1"/>
          <w:sz w:val="18"/>
          <w:szCs w:val="18"/>
        </w:rPr>
      </w:pPr>
      <w:r w:rsidRPr="00C60842">
        <w:rPr>
          <w:i/>
          <w:iCs/>
          <w:kern w:val="1"/>
          <w:sz w:val="18"/>
          <w:szCs w:val="18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7775ECCD" w14:textId="77777777" w:rsidR="008B4FB9" w:rsidRPr="00C60842" w:rsidRDefault="008B4FB9" w:rsidP="008B4FB9">
      <w:pPr>
        <w:spacing w:line="360" w:lineRule="auto"/>
        <w:jc w:val="both"/>
        <w:rPr>
          <w:bCs/>
          <w:i/>
          <w:iCs/>
          <w:sz w:val="10"/>
          <w:szCs w:val="10"/>
        </w:rPr>
      </w:pPr>
    </w:p>
    <w:p w14:paraId="020A5FA0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63032702" w14:textId="389E8200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br/>
      </w:r>
      <w:r w:rsidRPr="00C60842">
        <w:rPr>
          <w:b/>
          <w:u w:val="single"/>
        </w:rPr>
        <w:t>że nie należę/my do tej samej grupy kapitałowej</w:t>
      </w:r>
      <w:r w:rsidRPr="00C60842">
        <w:t>, w rozumieniu ustawy z dnia 16 lutego 2007 r.</w:t>
      </w:r>
      <w:r w:rsidRPr="00C60842">
        <w:br/>
        <w:t xml:space="preserve"> o ochronie konkurencji i konsumentów wraz z innymi Wykonawcami, którzy złożyli </w:t>
      </w:r>
      <w:r w:rsidR="00C91A61">
        <w:t xml:space="preserve">odrębne </w:t>
      </w:r>
      <w:r w:rsidRPr="00C60842">
        <w:t>oferty</w:t>
      </w:r>
      <w:r w:rsidR="00C91A61">
        <w:t>, oferty częściowe</w:t>
      </w:r>
      <w:r w:rsidRPr="00C60842">
        <w:t xml:space="preserve"> w</w:t>
      </w:r>
      <w:r w:rsidR="001F07E5" w:rsidRPr="00C60842">
        <w:t> </w:t>
      </w:r>
      <w:r w:rsidRPr="00C60842">
        <w:t xml:space="preserve">przedmiotowym postępowaniu*, </w:t>
      </w:r>
    </w:p>
    <w:p w14:paraId="0AFC662D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rPr>
          <w:i/>
          <w:u w:val="single"/>
        </w:rPr>
        <w:t>lub</w:t>
      </w:r>
    </w:p>
    <w:p w14:paraId="0FE88CCA" w14:textId="214FD62A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rPr>
          <w:b/>
          <w:u w:val="single"/>
        </w:rPr>
        <w:t>że należę/my do grupy kapitałowej wraz z Wykonawcą/Wykonawcami: …………………</w:t>
      </w:r>
      <w:r w:rsidR="00A230AF">
        <w:rPr>
          <w:b/>
          <w:u w:val="single"/>
        </w:rPr>
        <w:t>….</w:t>
      </w:r>
      <w:r w:rsidRPr="00C60842">
        <w:rPr>
          <w:b/>
          <w:u w:val="single"/>
        </w:rPr>
        <w:t>……. (nazwa Wykonawcy)</w:t>
      </w:r>
      <w:r w:rsidRPr="00C60842">
        <w:rPr>
          <w:b/>
        </w:rPr>
        <w:t xml:space="preserve"> </w:t>
      </w:r>
      <w:r w:rsidRPr="00C60842">
        <w:t xml:space="preserve">którzy złożyli </w:t>
      </w:r>
      <w:r w:rsidR="000C2338">
        <w:t xml:space="preserve">odrębne </w:t>
      </w:r>
      <w:r w:rsidRPr="00C60842">
        <w:t>oferty</w:t>
      </w:r>
      <w:r w:rsidR="000C2338">
        <w:t>, oferty częściowe</w:t>
      </w:r>
      <w:r w:rsidRPr="00C60842">
        <w:t xml:space="preserve"> w przedmiotowym postępowaniu*.</w:t>
      </w:r>
    </w:p>
    <w:p w14:paraId="676DDCF3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t>W tym przypadku załączam/my dowody, że powiązania ww. Wykonawcą/Wykonawcami nie prowadzą do zakłócenia konkurencji w przedmiotowym postępowaniu o udzielenie zamówienia*.</w:t>
      </w:r>
    </w:p>
    <w:p w14:paraId="7CC23FA0" w14:textId="77777777" w:rsidR="008B4FB9" w:rsidRPr="00C60842" w:rsidRDefault="008B4FB9" w:rsidP="008B4FB9">
      <w:pPr>
        <w:spacing w:line="360" w:lineRule="auto"/>
        <w:jc w:val="both"/>
      </w:pPr>
    </w:p>
    <w:p w14:paraId="430FC5CD" w14:textId="77777777" w:rsidR="008B4FB9" w:rsidRPr="00C60842" w:rsidRDefault="008B4FB9" w:rsidP="008B4FB9">
      <w:pPr>
        <w:rPr>
          <w:b/>
        </w:rPr>
      </w:pPr>
    </w:p>
    <w:p w14:paraId="15E05285" w14:textId="77777777" w:rsidR="008B4FB9" w:rsidRPr="00C60842" w:rsidRDefault="008B4FB9" w:rsidP="001F07E5">
      <w:pPr>
        <w:rPr>
          <w:b/>
          <w:sz w:val="24"/>
          <w:szCs w:val="24"/>
        </w:rPr>
      </w:pPr>
    </w:p>
    <w:p w14:paraId="79CA30AD" w14:textId="6D45E967" w:rsidR="003E6489" w:rsidRDefault="008B4FB9" w:rsidP="00D77B32">
      <w:r w:rsidRPr="00C60842">
        <w:t>*niepotrzebne skreśli</w:t>
      </w:r>
      <w:r w:rsidR="002F5467" w:rsidRPr="00C60842">
        <w:t>ć</w:t>
      </w:r>
    </w:p>
    <w:p w14:paraId="2E17FC58" w14:textId="69389368" w:rsidR="005736AB" w:rsidRDefault="005736AB" w:rsidP="00D77B32"/>
    <w:p w14:paraId="3A7BFC03" w14:textId="417FC2E6" w:rsidR="005736AB" w:rsidRDefault="005736AB" w:rsidP="00D77B32"/>
    <w:p w14:paraId="53CC8F65" w14:textId="77777777" w:rsidR="006A4A8A" w:rsidRDefault="006A4A8A" w:rsidP="006A4A8A">
      <w:pPr>
        <w:jc w:val="both"/>
        <w:rPr>
          <w:b/>
        </w:rPr>
      </w:pPr>
    </w:p>
    <w:p w14:paraId="2C1A9431" w14:textId="0AEA2650" w:rsidR="006A4A8A" w:rsidRPr="003B12F9" w:rsidRDefault="006A4A8A" w:rsidP="006A4A8A">
      <w:pPr>
        <w:jc w:val="both"/>
        <w:rPr>
          <w:b/>
        </w:rPr>
      </w:pPr>
      <w:r w:rsidRPr="003B12F9">
        <w:rPr>
          <w:b/>
        </w:rPr>
        <w:t>Uwaga: Niniejsz</w:t>
      </w:r>
      <w:r w:rsidRPr="004A32E8">
        <w:rPr>
          <w:b/>
        </w:rPr>
        <w:t>e</w:t>
      </w:r>
      <w:r w:rsidRPr="003B12F9">
        <w:rPr>
          <w:b/>
        </w:rPr>
        <w:t xml:space="preserve"> </w:t>
      </w:r>
      <w:r w:rsidRPr="004A32E8">
        <w:rPr>
          <w:b/>
        </w:rPr>
        <w:t xml:space="preserve">oświadczenie </w:t>
      </w:r>
      <w:r w:rsidRPr="003B12F9">
        <w:rPr>
          <w:b/>
        </w:rPr>
        <w:t>win</w:t>
      </w:r>
      <w:r w:rsidRPr="004A32E8">
        <w:rPr>
          <w:b/>
        </w:rPr>
        <w:t>no</w:t>
      </w:r>
      <w:r w:rsidRPr="003B12F9">
        <w:rPr>
          <w:b/>
        </w:rPr>
        <w:t xml:space="preserve"> zostać sporządzon</w:t>
      </w:r>
      <w:r w:rsidRPr="004A32E8">
        <w:rPr>
          <w:b/>
        </w:rPr>
        <w:t>e</w:t>
      </w:r>
      <w:r w:rsidRPr="003B12F9">
        <w:rPr>
          <w:b/>
        </w:rPr>
        <w:t xml:space="preserve"> w postaci elektronicznej i opatrzon</w:t>
      </w:r>
      <w:r w:rsidRPr="004A32E8">
        <w:rPr>
          <w:b/>
        </w:rPr>
        <w:t>e</w:t>
      </w:r>
      <w:r w:rsidRPr="003B12F9">
        <w:rPr>
          <w:b/>
        </w:rPr>
        <w:t xml:space="preserve"> kwalifikowanym podpisem elektronicznym</w:t>
      </w:r>
    </w:p>
    <w:p w14:paraId="5D64DA27" w14:textId="77777777" w:rsidR="005736AB" w:rsidRPr="00C60842" w:rsidRDefault="005736AB" w:rsidP="00D77B32">
      <w:pPr>
        <w:rPr>
          <w:b/>
        </w:rPr>
      </w:pPr>
    </w:p>
    <w:sectPr w:rsidR="005736AB" w:rsidRPr="00C60842" w:rsidSect="005845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2C5A" w14:textId="77777777" w:rsidR="00135A45" w:rsidRDefault="00135A45">
      <w:r>
        <w:separator/>
      </w:r>
    </w:p>
  </w:endnote>
  <w:endnote w:type="continuationSeparator" w:id="0">
    <w:p w14:paraId="7558043B" w14:textId="77777777" w:rsidR="00135A45" w:rsidRDefault="00135A45">
      <w:r>
        <w:continuationSeparator/>
      </w:r>
    </w:p>
  </w:endnote>
  <w:endnote w:type="continuationNotice" w:id="1">
    <w:p w14:paraId="47F0EAB1" w14:textId="77777777" w:rsidR="00135A45" w:rsidRDefault="00135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4FEA" w14:textId="77777777" w:rsidR="00181FEC" w:rsidRDefault="00181FEC" w:rsidP="00361045">
    <w:pPr>
      <w:rPr>
        <w:sz w:val="22"/>
        <w:szCs w:val="22"/>
      </w:rPr>
    </w:pPr>
  </w:p>
  <w:p w14:paraId="4AE4BB85" w14:textId="77777777" w:rsidR="00181FEC" w:rsidRPr="00705AF6" w:rsidRDefault="00181FEC" w:rsidP="0088700D">
    <w:pPr>
      <w:pStyle w:val="Stopka"/>
      <w:jc w:val="right"/>
      <w:rPr>
        <w:rFonts w:ascii="Calibri" w:hAnsi="Calibri" w:cs="Arial"/>
        <w:sz w:val="16"/>
        <w:szCs w:val="16"/>
      </w:rPr>
    </w:pPr>
    <w:r w:rsidRPr="00705AF6">
      <w:rPr>
        <w:rFonts w:ascii="Calibri" w:hAnsi="Calibri" w:cs="Arial"/>
        <w:sz w:val="16"/>
        <w:szCs w:val="16"/>
      </w:rPr>
      <w:t xml:space="preserve">strona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PAGE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22</w:t>
    </w:r>
    <w:r w:rsidRPr="00705AF6">
      <w:rPr>
        <w:rFonts w:ascii="Calibri" w:hAnsi="Calibri" w:cs="Arial"/>
        <w:b/>
        <w:sz w:val="16"/>
        <w:szCs w:val="16"/>
      </w:rPr>
      <w:fldChar w:fldCharType="end"/>
    </w:r>
    <w:r w:rsidRPr="00705AF6">
      <w:rPr>
        <w:rFonts w:ascii="Calibri" w:hAnsi="Calibri" w:cs="Arial"/>
        <w:sz w:val="16"/>
        <w:szCs w:val="16"/>
      </w:rPr>
      <w:t xml:space="preserve"> z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NUMPAGES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23</w:t>
    </w:r>
    <w:r w:rsidRPr="00705AF6">
      <w:rPr>
        <w:rFonts w:ascii="Calibri" w:hAnsi="Calibri" w:cs="Arial"/>
        <w:b/>
        <w:sz w:val="16"/>
        <w:szCs w:val="16"/>
      </w:rPr>
      <w:fldChar w:fldCharType="end"/>
    </w:r>
  </w:p>
  <w:p w14:paraId="43FAAC5E" w14:textId="2661F0AD" w:rsidR="00181FEC" w:rsidRDefault="00181FEC" w:rsidP="00361045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BCBB4A" wp14:editId="4F9BC859">
              <wp:simplePos x="0" y="0"/>
              <wp:positionH relativeFrom="column">
                <wp:align>center</wp:align>
              </wp:positionH>
              <wp:positionV relativeFrom="paragraph">
                <wp:posOffset>147319</wp:posOffset>
              </wp:positionV>
              <wp:extent cx="4229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815C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6pt" to="33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O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ns+z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b/JEtoAAAAGAQAADwAAAGRycy9kb3ducmV2LnhtbEyPwU7DMBBE70j9B2srcamoQypF&#10;KMSpUEtuXChFXLfxkkTE6zR228DXs4gDHGdmNfO2WE+uV2caQ+fZwO0yAUVce9txY2D/Ut3cgQoR&#10;2WLvmQx8UoB1ObsqMLf+ws903sVGSQmHHA20MQ651qFuyWFY+oFYsnc/Oowix0bbES9S7nqdJkmm&#10;HXYsCy0OtGmp/tidnIFQvdKx+lrUi+Rt1XhKj9unRzTmej493IOKNMW/Y/jBF3QohengT2yD6g3I&#10;I9FAukpBSZplmRiHX0OXhf6PX34DAAD//wMAUEsBAi0AFAAGAAgAAAAhALaDOJL+AAAA4QEAABMA&#10;AAAAAAAAAAAAAAAAAAAAAFtDb250ZW50X1R5cGVzXS54bWxQSwECLQAUAAYACAAAACEAOP0h/9YA&#10;AACUAQAACwAAAAAAAAAAAAAAAAAvAQAAX3JlbHMvLnJlbHNQSwECLQAUAAYACAAAACEAScGDgBIC&#10;AAAoBAAADgAAAAAAAAAAAAAAAAAuAgAAZHJzL2Uyb0RvYy54bWxQSwECLQAUAAYACAAAACEAQb/J&#10;EtoAAAAGAQAADwAAAAAAAAAAAAAAAABsBAAAZHJzL2Rvd25yZXYueG1sUEsFBgAAAAAEAAQA8wAA&#10;AHMFAAAAAA==&#10;"/>
          </w:pict>
        </mc:Fallback>
      </mc:AlternateContent>
    </w:r>
  </w:p>
  <w:p w14:paraId="02B35DD5" w14:textId="4C14F143" w:rsidR="00181FEC" w:rsidRPr="00C0714D" w:rsidRDefault="00181FEC" w:rsidP="00361045">
    <w:pPr>
      <w:jc w:val="center"/>
      <w:rPr>
        <w:b/>
        <w:sz w:val="22"/>
        <w:szCs w:val="22"/>
      </w:rPr>
    </w:pPr>
    <w:r w:rsidRPr="00C0714D">
      <w:rPr>
        <w:b/>
        <w:sz w:val="22"/>
        <w:szCs w:val="22"/>
      </w:rPr>
      <w:t>ul.</w:t>
    </w:r>
    <w:r>
      <w:rPr>
        <w:b/>
        <w:sz w:val="22"/>
        <w:szCs w:val="22"/>
      </w:rPr>
      <w:t xml:space="preserve"> Zacisze 3, 40 – 025 Katowice, </w:t>
    </w:r>
    <w:r w:rsidRPr="00C0714D">
      <w:rPr>
        <w:b/>
        <w:sz w:val="22"/>
        <w:szCs w:val="22"/>
      </w:rPr>
      <w:t>NIP 634-013-64-34</w:t>
    </w:r>
  </w:p>
  <w:p w14:paraId="36235307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>Tel.  32 / 7792112</w:t>
    </w:r>
    <w:r w:rsidRPr="00C0714D">
      <w:rPr>
        <w:b/>
        <w:sz w:val="22"/>
        <w:szCs w:val="22"/>
      </w:rPr>
      <w:t xml:space="preserve">             </w:t>
    </w:r>
    <w:r w:rsidRPr="00C0714D">
      <w:rPr>
        <w:b/>
        <w:sz w:val="22"/>
        <w:szCs w:val="22"/>
      </w:rPr>
      <w:tab/>
      <w:t xml:space="preserve">                             Fax. 32 / 7792124</w:t>
    </w:r>
  </w:p>
  <w:p w14:paraId="0434F230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 xml:space="preserve">                 Nr konta: 22 1050 1214 1000 0007 0000 7875</w:t>
    </w:r>
  </w:p>
  <w:p w14:paraId="7E3BE038" w14:textId="4244DE32" w:rsidR="00181FEC" w:rsidRDefault="00181FEC" w:rsidP="00361045"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69DAA0" wp14:editId="3C0FB94F">
              <wp:simplePos x="0" y="0"/>
              <wp:positionH relativeFrom="column">
                <wp:posOffset>-914400</wp:posOffset>
              </wp:positionH>
              <wp:positionV relativeFrom="paragraph">
                <wp:posOffset>8239759</wp:posOffset>
              </wp:positionV>
              <wp:extent cx="59436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406E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648.8pt" to="396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Jl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JwTkWnfAAAADgEAAA8AAABkcnMvZG93bnJldi54bWxMj8FOwzAQRO9I/IO1SFyq1mmo&#10;WhriVAjIjQsFxHUbL0lEvE5jtw18PcsBwXFnRrNv8s3oOnWkIbSeDcxnCSjiytuWawMvz+X0GlSI&#10;yBY7z2TgkwJsivOzHDPrT/xEx22slZRwyNBAE2OfaR2qhhyGme+JxXv3g8Mo51BrO+BJyl2n0yRZ&#10;aocty4cGe7prqPrYHpyBUL7SvvyaVJPk7ar2lO7vHx/QmMuL8fYGVKQx/oXhB1/QoRCmnT+wDaoz&#10;MJ0vFjImipOuV0tQklmtU5F2v5Iucv1/RvENAAD//wMAUEsBAi0AFAAGAAgAAAAhALaDOJL+AAAA&#10;4QEAABMAAAAAAAAAAAAAAAAAAAAAAFtDb250ZW50X1R5cGVzXS54bWxQSwECLQAUAAYACAAAACEA&#10;OP0h/9YAAACUAQAACwAAAAAAAAAAAAAAAAAvAQAAX3JlbHMvLnJlbHNQSwECLQAUAAYACAAAACEA&#10;dEnCZRMCAAAoBAAADgAAAAAAAAAAAAAAAAAuAgAAZHJzL2Uyb0RvYy54bWxQSwECLQAUAAYACAAA&#10;ACEAnBORad8AAAAOAQAADwAAAAAAAAAAAAAAAABtBAAAZHJzL2Rvd25yZXYueG1sUEsFBgAAAAAE&#10;AAQA8wAAAHkFAAAAAA==&#10;"/>
          </w:pict>
        </mc:Fallback>
      </mc:AlternateContent>
    </w:r>
  </w:p>
  <w:p w14:paraId="5A15BACE" w14:textId="77777777" w:rsidR="00181FEC" w:rsidRDefault="00181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EDA8" w14:textId="77777777" w:rsidR="00181FEC" w:rsidRPr="00081426" w:rsidRDefault="00181FEC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1</w:t>
    </w:r>
    <w:r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23</w:t>
    </w:r>
    <w:r w:rsidRPr="00081426">
      <w:rPr>
        <w:rFonts w:ascii="Calibri" w:hAnsi="Calibri" w:cs="Arial"/>
        <w:b/>
        <w:sz w:val="16"/>
        <w:szCs w:val="16"/>
      </w:rPr>
      <w:fldChar w:fldCharType="end"/>
    </w:r>
  </w:p>
  <w:p w14:paraId="705F7A04" w14:textId="77777777" w:rsidR="00181FEC" w:rsidRDefault="00181FEC">
    <w:pPr>
      <w:pStyle w:val="Stopka"/>
    </w:pPr>
  </w:p>
  <w:p w14:paraId="19D8D1F5" w14:textId="77777777" w:rsidR="00181FEC" w:rsidRDefault="00181FEC"/>
  <w:p w14:paraId="2DFB6A10" w14:textId="77777777" w:rsidR="00181FEC" w:rsidRDefault="00181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1A9C" w14:textId="77777777" w:rsidR="00135A45" w:rsidRDefault="00135A45">
      <w:r>
        <w:separator/>
      </w:r>
    </w:p>
  </w:footnote>
  <w:footnote w:type="continuationSeparator" w:id="0">
    <w:p w14:paraId="5BB737DA" w14:textId="77777777" w:rsidR="00135A45" w:rsidRDefault="00135A45">
      <w:r>
        <w:continuationSeparator/>
      </w:r>
    </w:p>
  </w:footnote>
  <w:footnote w:type="continuationNotice" w:id="1">
    <w:p w14:paraId="0EECA6DD" w14:textId="77777777" w:rsidR="00135A45" w:rsidRDefault="00135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889" w14:textId="77777777" w:rsidR="00181FEC" w:rsidRDefault="00181FEC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A8BE137" w14:textId="34C7D919" w:rsidR="00181FEC" w:rsidRDefault="00181FEC" w:rsidP="00722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1C15" w14:textId="01EA3C6B" w:rsidR="00181FEC" w:rsidRPr="005845C8" w:rsidRDefault="005845C8" w:rsidP="005845C8">
    <w:pPr>
      <w:pStyle w:val="Nagwek"/>
      <w:rPr>
        <w:b/>
        <w:bCs/>
        <w:sz w:val="16"/>
        <w:szCs w:val="16"/>
      </w:rPr>
    </w:pPr>
    <w:r w:rsidRPr="009E16D9">
      <w:rPr>
        <w:b/>
        <w:bCs/>
        <w:sz w:val="16"/>
        <w:szCs w:val="16"/>
      </w:rPr>
      <w:t xml:space="preserve">Numer sprawy: </w:t>
    </w:r>
    <w:r w:rsidRPr="00D010BC">
      <w:rPr>
        <w:b/>
        <w:bCs/>
        <w:sz w:val="16"/>
        <w:szCs w:val="16"/>
      </w:rPr>
      <w:t>ZPI.3411.</w:t>
    </w:r>
    <w:r w:rsidR="005736AB">
      <w:rPr>
        <w:b/>
        <w:bCs/>
        <w:sz w:val="16"/>
        <w:szCs w:val="16"/>
      </w:rPr>
      <w:t>1</w:t>
    </w:r>
    <w:r w:rsidRPr="00D010BC">
      <w:rPr>
        <w:b/>
        <w:bCs/>
        <w:sz w:val="16"/>
        <w:szCs w:val="16"/>
      </w:rPr>
      <w:t>.20</w:t>
    </w:r>
    <w:r w:rsidR="005736AB">
      <w:rPr>
        <w:b/>
        <w:bCs/>
        <w:sz w:val="16"/>
        <w:szCs w:val="16"/>
      </w:rPr>
      <w:t>20</w:t>
    </w:r>
  </w:p>
  <w:p w14:paraId="0E772BC5" w14:textId="77777777" w:rsidR="00181FEC" w:rsidRDefault="00181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50530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C746D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83949"/>
    <w:multiLevelType w:val="hybridMultilevel"/>
    <w:tmpl w:val="BF022458"/>
    <w:lvl w:ilvl="0" w:tplc="C2C80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E7977"/>
    <w:multiLevelType w:val="hybridMultilevel"/>
    <w:tmpl w:val="27788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E75C9"/>
    <w:multiLevelType w:val="multilevel"/>
    <w:tmpl w:val="FC5AA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B5D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C039B7"/>
    <w:multiLevelType w:val="hybridMultilevel"/>
    <w:tmpl w:val="AD7CEA2A"/>
    <w:lvl w:ilvl="0" w:tplc="E8C0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5EC"/>
    <w:multiLevelType w:val="hybridMultilevel"/>
    <w:tmpl w:val="2E1C4924"/>
    <w:lvl w:ilvl="0" w:tplc="3CF04C8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5"/>
  </w:num>
  <w:num w:numId="5">
    <w:abstractNumId w:val="20"/>
  </w:num>
  <w:num w:numId="6">
    <w:abstractNumId w:val="15"/>
  </w:num>
  <w:num w:numId="7">
    <w:abstractNumId w:val="24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29"/>
  </w:num>
  <w:num w:numId="15">
    <w:abstractNumId w:val="17"/>
  </w:num>
  <w:num w:numId="16">
    <w:abstractNumId w:val="27"/>
  </w:num>
  <w:num w:numId="17">
    <w:abstractNumId w:val="16"/>
  </w:num>
  <w:num w:numId="18">
    <w:abstractNumId w:val="2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B08"/>
    <w:rsid w:val="00007B74"/>
    <w:rsid w:val="00007D48"/>
    <w:rsid w:val="00010426"/>
    <w:rsid w:val="00010515"/>
    <w:rsid w:val="00010812"/>
    <w:rsid w:val="000108DD"/>
    <w:rsid w:val="000110B9"/>
    <w:rsid w:val="00011AED"/>
    <w:rsid w:val="00013033"/>
    <w:rsid w:val="0001382F"/>
    <w:rsid w:val="00013977"/>
    <w:rsid w:val="0001556B"/>
    <w:rsid w:val="000165E0"/>
    <w:rsid w:val="0001665E"/>
    <w:rsid w:val="00020658"/>
    <w:rsid w:val="00020B78"/>
    <w:rsid w:val="0002163C"/>
    <w:rsid w:val="00023952"/>
    <w:rsid w:val="00023CF9"/>
    <w:rsid w:val="0002478A"/>
    <w:rsid w:val="000247D8"/>
    <w:rsid w:val="000255F1"/>
    <w:rsid w:val="00025C25"/>
    <w:rsid w:val="00025E6C"/>
    <w:rsid w:val="0002671B"/>
    <w:rsid w:val="0002792B"/>
    <w:rsid w:val="00027C0C"/>
    <w:rsid w:val="00027D00"/>
    <w:rsid w:val="00030FEB"/>
    <w:rsid w:val="00032327"/>
    <w:rsid w:val="0003293D"/>
    <w:rsid w:val="00032E10"/>
    <w:rsid w:val="00033150"/>
    <w:rsid w:val="000338D5"/>
    <w:rsid w:val="0003407B"/>
    <w:rsid w:val="00034DFF"/>
    <w:rsid w:val="000350E2"/>
    <w:rsid w:val="000351F3"/>
    <w:rsid w:val="000354D9"/>
    <w:rsid w:val="00035839"/>
    <w:rsid w:val="000359D8"/>
    <w:rsid w:val="00035B9B"/>
    <w:rsid w:val="00035DDF"/>
    <w:rsid w:val="00035FB9"/>
    <w:rsid w:val="000362C4"/>
    <w:rsid w:val="000404D0"/>
    <w:rsid w:val="00040B57"/>
    <w:rsid w:val="00040B75"/>
    <w:rsid w:val="000412B6"/>
    <w:rsid w:val="00042CA0"/>
    <w:rsid w:val="00044B05"/>
    <w:rsid w:val="000454C3"/>
    <w:rsid w:val="000468E4"/>
    <w:rsid w:val="0004702E"/>
    <w:rsid w:val="00047FF1"/>
    <w:rsid w:val="0005006B"/>
    <w:rsid w:val="00051D30"/>
    <w:rsid w:val="00052F66"/>
    <w:rsid w:val="000532C6"/>
    <w:rsid w:val="00053508"/>
    <w:rsid w:val="00053D0F"/>
    <w:rsid w:val="0005409A"/>
    <w:rsid w:val="00054110"/>
    <w:rsid w:val="00054AC8"/>
    <w:rsid w:val="00054B47"/>
    <w:rsid w:val="000557CC"/>
    <w:rsid w:val="0005752E"/>
    <w:rsid w:val="0005770F"/>
    <w:rsid w:val="00057FC5"/>
    <w:rsid w:val="00061D58"/>
    <w:rsid w:val="00062DE0"/>
    <w:rsid w:val="00063F7C"/>
    <w:rsid w:val="000641A7"/>
    <w:rsid w:val="000650AD"/>
    <w:rsid w:val="000655DB"/>
    <w:rsid w:val="000676FC"/>
    <w:rsid w:val="00067F88"/>
    <w:rsid w:val="0007179F"/>
    <w:rsid w:val="00071972"/>
    <w:rsid w:val="00072162"/>
    <w:rsid w:val="00073289"/>
    <w:rsid w:val="00074756"/>
    <w:rsid w:val="000761A0"/>
    <w:rsid w:val="00076EE1"/>
    <w:rsid w:val="00076EFA"/>
    <w:rsid w:val="000772EF"/>
    <w:rsid w:val="00077A88"/>
    <w:rsid w:val="00077C40"/>
    <w:rsid w:val="00080163"/>
    <w:rsid w:val="00080710"/>
    <w:rsid w:val="00080A08"/>
    <w:rsid w:val="00081426"/>
    <w:rsid w:val="00082FEB"/>
    <w:rsid w:val="000833C5"/>
    <w:rsid w:val="000849FB"/>
    <w:rsid w:val="00085628"/>
    <w:rsid w:val="00087159"/>
    <w:rsid w:val="000871FB"/>
    <w:rsid w:val="00087AAC"/>
    <w:rsid w:val="0009070F"/>
    <w:rsid w:val="000907B2"/>
    <w:rsid w:val="000929AB"/>
    <w:rsid w:val="000940D3"/>
    <w:rsid w:val="00094330"/>
    <w:rsid w:val="0009633C"/>
    <w:rsid w:val="00097290"/>
    <w:rsid w:val="00097652"/>
    <w:rsid w:val="000976BC"/>
    <w:rsid w:val="0009789A"/>
    <w:rsid w:val="00097D3B"/>
    <w:rsid w:val="00097D55"/>
    <w:rsid w:val="000A163C"/>
    <w:rsid w:val="000A1C14"/>
    <w:rsid w:val="000A1D54"/>
    <w:rsid w:val="000A2373"/>
    <w:rsid w:val="000A3078"/>
    <w:rsid w:val="000A466C"/>
    <w:rsid w:val="000A5C19"/>
    <w:rsid w:val="000A6ACD"/>
    <w:rsid w:val="000A7102"/>
    <w:rsid w:val="000B019F"/>
    <w:rsid w:val="000B0265"/>
    <w:rsid w:val="000B0480"/>
    <w:rsid w:val="000B0598"/>
    <w:rsid w:val="000B0DF7"/>
    <w:rsid w:val="000B12F8"/>
    <w:rsid w:val="000B20BB"/>
    <w:rsid w:val="000B24B6"/>
    <w:rsid w:val="000B3CE7"/>
    <w:rsid w:val="000B4414"/>
    <w:rsid w:val="000B4EC7"/>
    <w:rsid w:val="000B5EEA"/>
    <w:rsid w:val="000B6141"/>
    <w:rsid w:val="000B6CB5"/>
    <w:rsid w:val="000B6EE4"/>
    <w:rsid w:val="000B707B"/>
    <w:rsid w:val="000B708B"/>
    <w:rsid w:val="000B77D1"/>
    <w:rsid w:val="000C00FF"/>
    <w:rsid w:val="000C1EA0"/>
    <w:rsid w:val="000C22D7"/>
    <w:rsid w:val="000C2338"/>
    <w:rsid w:val="000C2B1E"/>
    <w:rsid w:val="000C3B34"/>
    <w:rsid w:val="000C3CF7"/>
    <w:rsid w:val="000C716A"/>
    <w:rsid w:val="000C7203"/>
    <w:rsid w:val="000C74B1"/>
    <w:rsid w:val="000D0307"/>
    <w:rsid w:val="000D1073"/>
    <w:rsid w:val="000D226B"/>
    <w:rsid w:val="000D3636"/>
    <w:rsid w:val="000D392D"/>
    <w:rsid w:val="000D3956"/>
    <w:rsid w:val="000D3BD9"/>
    <w:rsid w:val="000D46E5"/>
    <w:rsid w:val="000D4AAC"/>
    <w:rsid w:val="000D5AA5"/>
    <w:rsid w:val="000D5C9E"/>
    <w:rsid w:val="000D628C"/>
    <w:rsid w:val="000E04C2"/>
    <w:rsid w:val="000E0810"/>
    <w:rsid w:val="000E0DE3"/>
    <w:rsid w:val="000E2979"/>
    <w:rsid w:val="000E29A6"/>
    <w:rsid w:val="000E2C80"/>
    <w:rsid w:val="000E3793"/>
    <w:rsid w:val="000E3C53"/>
    <w:rsid w:val="000E3E89"/>
    <w:rsid w:val="000E4529"/>
    <w:rsid w:val="000E4C18"/>
    <w:rsid w:val="000E53EC"/>
    <w:rsid w:val="000E581C"/>
    <w:rsid w:val="000E5821"/>
    <w:rsid w:val="000E63C0"/>
    <w:rsid w:val="000E6509"/>
    <w:rsid w:val="000E72A5"/>
    <w:rsid w:val="000E7A62"/>
    <w:rsid w:val="000E7C91"/>
    <w:rsid w:val="000E7DDD"/>
    <w:rsid w:val="000F08B0"/>
    <w:rsid w:val="000F09F5"/>
    <w:rsid w:val="000F0D4B"/>
    <w:rsid w:val="000F18D8"/>
    <w:rsid w:val="000F1A62"/>
    <w:rsid w:val="000F30C9"/>
    <w:rsid w:val="000F38F5"/>
    <w:rsid w:val="000F7828"/>
    <w:rsid w:val="000F795F"/>
    <w:rsid w:val="000F7EB5"/>
    <w:rsid w:val="00100E22"/>
    <w:rsid w:val="001028DB"/>
    <w:rsid w:val="001058DA"/>
    <w:rsid w:val="001063F5"/>
    <w:rsid w:val="00106C9C"/>
    <w:rsid w:val="001076CC"/>
    <w:rsid w:val="001079D8"/>
    <w:rsid w:val="00110565"/>
    <w:rsid w:val="001109C5"/>
    <w:rsid w:val="00110A4B"/>
    <w:rsid w:val="00112744"/>
    <w:rsid w:val="0011309F"/>
    <w:rsid w:val="0011382F"/>
    <w:rsid w:val="00113DA2"/>
    <w:rsid w:val="001143D5"/>
    <w:rsid w:val="00114E01"/>
    <w:rsid w:val="00115308"/>
    <w:rsid w:val="001163E3"/>
    <w:rsid w:val="00117218"/>
    <w:rsid w:val="001174E2"/>
    <w:rsid w:val="00120158"/>
    <w:rsid w:val="001203B3"/>
    <w:rsid w:val="0012231B"/>
    <w:rsid w:val="00123155"/>
    <w:rsid w:val="0012438D"/>
    <w:rsid w:val="00124525"/>
    <w:rsid w:val="001251BD"/>
    <w:rsid w:val="001253B8"/>
    <w:rsid w:val="00125698"/>
    <w:rsid w:val="00125B67"/>
    <w:rsid w:val="0012759A"/>
    <w:rsid w:val="00127914"/>
    <w:rsid w:val="00127A5E"/>
    <w:rsid w:val="00127D81"/>
    <w:rsid w:val="00127E14"/>
    <w:rsid w:val="00131ABA"/>
    <w:rsid w:val="001320CA"/>
    <w:rsid w:val="00132D1A"/>
    <w:rsid w:val="001332E5"/>
    <w:rsid w:val="001338BB"/>
    <w:rsid w:val="00135407"/>
    <w:rsid w:val="00135A45"/>
    <w:rsid w:val="001373DE"/>
    <w:rsid w:val="00137EAA"/>
    <w:rsid w:val="0014073F"/>
    <w:rsid w:val="0014092D"/>
    <w:rsid w:val="0014117C"/>
    <w:rsid w:val="00141232"/>
    <w:rsid w:val="001414A2"/>
    <w:rsid w:val="00142196"/>
    <w:rsid w:val="00142926"/>
    <w:rsid w:val="00142F66"/>
    <w:rsid w:val="0014334D"/>
    <w:rsid w:val="001435F3"/>
    <w:rsid w:val="00144CE7"/>
    <w:rsid w:val="00145C93"/>
    <w:rsid w:val="00147F6D"/>
    <w:rsid w:val="00150572"/>
    <w:rsid w:val="0015280E"/>
    <w:rsid w:val="00152D53"/>
    <w:rsid w:val="00155411"/>
    <w:rsid w:val="001559B3"/>
    <w:rsid w:val="001562C0"/>
    <w:rsid w:val="00156C6F"/>
    <w:rsid w:val="00160042"/>
    <w:rsid w:val="0016043F"/>
    <w:rsid w:val="00160F76"/>
    <w:rsid w:val="00161029"/>
    <w:rsid w:val="00162F63"/>
    <w:rsid w:val="001631D7"/>
    <w:rsid w:val="00166B0F"/>
    <w:rsid w:val="001678F1"/>
    <w:rsid w:val="00167CCC"/>
    <w:rsid w:val="00170012"/>
    <w:rsid w:val="0017020B"/>
    <w:rsid w:val="00170DFB"/>
    <w:rsid w:val="00170FF0"/>
    <w:rsid w:val="001724A6"/>
    <w:rsid w:val="0017278B"/>
    <w:rsid w:val="001744D8"/>
    <w:rsid w:val="00174BB5"/>
    <w:rsid w:val="001764F1"/>
    <w:rsid w:val="001777FD"/>
    <w:rsid w:val="00180627"/>
    <w:rsid w:val="00181546"/>
    <w:rsid w:val="00181FEC"/>
    <w:rsid w:val="001821C3"/>
    <w:rsid w:val="00183703"/>
    <w:rsid w:val="00184FAB"/>
    <w:rsid w:val="00186F02"/>
    <w:rsid w:val="0018715A"/>
    <w:rsid w:val="001871A7"/>
    <w:rsid w:val="001878AA"/>
    <w:rsid w:val="00187E76"/>
    <w:rsid w:val="0019018C"/>
    <w:rsid w:val="00191974"/>
    <w:rsid w:val="00191F01"/>
    <w:rsid w:val="001925F2"/>
    <w:rsid w:val="001939B3"/>
    <w:rsid w:val="00193D1E"/>
    <w:rsid w:val="001949AD"/>
    <w:rsid w:val="0019557E"/>
    <w:rsid w:val="001956DE"/>
    <w:rsid w:val="00196AAA"/>
    <w:rsid w:val="001A1D47"/>
    <w:rsid w:val="001A1E50"/>
    <w:rsid w:val="001A2B52"/>
    <w:rsid w:val="001A2F6D"/>
    <w:rsid w:val="001A2F88"/>
    <w:rsid w:val="001A67B7"/>
    <w:rsid w:val="001A6FAD"/>
    <w:rsid w:val="001B0113"/>
    <w:rsid w:val="001B030E"/>
    <w:rsid w:val="001B1761"/>
    <w:rsid w:val="001B2123"/>
    <w:rsid w:val="001B22F8"/>
    <w:rsid w:val="001B267C"/>
    <w:rsid w:val="001B2A3A"/>
    <w:rsid w:val="001B38DE"/>
    <w:rsid w:val="001B4F16"/>
    <w:rsid w:val="001B5E1C"/>
    <w:rsid w:val="001B65D5"/>
    <w:rsid w:val="001B65F3"/>
    <w:rsid w:val="001B7DE2"/>
    <w:rsid w:val="001C02B0"/>
    <w:rsid w:val="001C1168"/>
    <w:rsid w:val="001C2E5D"/>
    <w:rsid w:val="001C384C"/>
    <w:rsid w:val="001C3D6E"/>
    <w:rsid w:val="001C4A75"/>
    <w:rsid w:val="001C5B35"/>
    <w:rsid w:val="001C5C8A"/>
    <w:rsid w:val="001C6D7D"/>
    <w:rsid w:val="001C777D"/>
    <w:rsid w:val="001D3C8E"/>
    <w:rsid w:val="001D422B"/>
    <w:rsid w:val="001D4822"/>
    <w:rsid w:val="001D5995"/>
    <w:rsid w:val="001D5C8A"/>
    <w:rsid w:val="001D5F4A"/>
    <w:rsid w:val="001D641E"/>
    <w:rsid w:val="001D68CE"/>
    <w:rsid w:val="001D7505"/>
    <w:rsid w:val="001D7528"/>
    <w:rsid w:val="001D776C"/>
    <w:rsid w:val="001D7AB5"/>
    <w:rsid w:val="001E0A09"/>
    <w:rsid w:val="001E11FD"/>
    <w:rsid w:val="001E1201"/>
    <w:rsid w:val="001E17B5"/>
    <w:rsid w:val="001E1814"/>
    <w:rsid w:val="001E6786"/>
    <w:rsid w:val="001F07E5"/>
    <w:rsid w:val="001F1429"/>
    <w:rsid w:val="001F336A"/>
    <w:rsid w:val="001F376F"/>
    <w:rsid w:val="001F55CB"/>
    <w:rsid w:val="001F5C4A"/>
    <w:rsid w:val="001F6E2B"/>
    <w:rsid w:val="001F7116"/>
    <w:rsid w:val="001F72FA"/>
    <w:rsid w:val="002026D4"/>
    <w:rsid w:val="002036C7"/>
    <w:rsid w:val="00204489"/>
    <w:rsid w:val="00204E44"/>
    <w:rsid w:val="00205FC4"/>
    <w:rsid w:val="002064A5"/>
    <w:rsid w:val="00206AEC"/>
    <w:rsid w:val="00206B33"/>
    <w:rsid w:val="0020763E"/>
    <w:rsid w:val="00207FD6"/>
    <w:rsid w:val="0021115A"/>
    <w:rsid w:val="00215AB3"/>
    <w:rsid w:val="00215EF7"/>
    <w:rsid w:val="00217093"/>
    <w:rsid w:val="00217629"/>
    <w:rsid w:val="00222561"/>
    <w:rsid w:val="00222E93"/>
    <w:rsid w:val="00222FC9"/>
    <w:rsid w:val="00223E1B"/>
    <w:rsid w:val="00224DD0"/>
    <w:rsid w:val="0022544B"/>
    <w:rsid w:val="00225C91"/>
    <w:rsid w:val="00225D62"/>
    <w:rsid w:val="002275D3"/>
    <w:rsid w:val="00230003"/>
    <w:rsid w:val="0023084B"/>
    <w:rsid w:val="0023168E"/>
    <w:rsid w:val="002335B2"/>
    <w:rsid w:val="00233EB7"/>
    <w:rsid w:val="0023606C"/>
    <w:rsid w:val="002376D5"/>
    <w:rsid w:val="00243EEF"/>
    <w:rsid w:val="00244379"/>
    <w:rsid w:val="002460FD"/>
    <w:rsid w:val="00247565"/>
    <w:rsid w:val="002477F3"/>
    <w:rsid w:val="00247D6C"/>
    <w:rsid w:val="00250313"/>
    <w:rsid w:val="00251DD3"/>
    <w:rsid w:val="002524C0"/>
    <w:rsid w:val="00252880"/>
    <w:rsid w:val="00255796"/>
    <w:rsid w:val="00256A86"/>
    <w:rsid w:val="00256D92"/>
    <w:rsid w:val="00256F70"/>
    <w:rsid w:val="0026052F"/>
    <w:rsid w:val="002609F3"/>
    <w:rsid w:val="00260B0F"/>
    <w:rsid w:val="00260EB2"/>
    <w:rsid w:val="002617BB"/>
    <w:rsid w:val="00261961"/>
    <w:rsid w:val="002619A7"/>
    <w:rsid w:val="00263843"/>
    <w:rsid w:val="002648D7"/>
    <w:rsid w:val="00264B11"/>
    <w:rsid w:val="002654E5"/>
    <w:rsid w:val="002657CC"/>
    <w:rsid w:val="00266667"/>
    <w:rsid w:val="00266BDF"/>
    <w:rsid w:val="00266FA9"/>
    <w:rsid w:val="00271F12"/>
    <w:rsid w:val="002725A6"/>
    <w:rsid w:val="00272A35"/>
    <w:rsid w:val="00272D62"/>
    <w:rsid w:val="00274376"/>
    <w:rsid w:val="0027569A"/>
    <w:rsid w:val="002757A1"/>
    <w:rsid w:val="00275A55"/>
    <w:rsid w:val="00275B8C"/>
    <w:rsid w:val="002763FA"/>
    <w:rsid w:val="00276B0C"/>
    <w:rsid w:val="00276B5A"/>
    <w:rsid w:val="00276E8B"/>
    <w:rsid w:val="0027738A"/>
    <w:rsid w:val="00277B66"/>
    <w:rsid w:val="002802B4"/>
    <w:rsid w:val="002803AF"/>
    <w:rsid w:val="0028064C"/>
    <w:rsid w:val="0028122D"/>
    <w:rsid w:val="00281280"/>
    <w:rsid w:val="00281FDB"/>
    <w:rsid w:val="0028207C"/>
    <w:rsid w:val="00282C9E"/>
    <w:rsid w:val="00282E7C"/>
    <w:rsid w:val="002845BC"/>
    <w:rsid w:val="00285A59"/>
    <w:rsid w:val="00286BC0"/>
    <w:rsid w:val="00287380"/>
    <w:rsid w:val="00287BFC"/>
    <w:rsid w:val="00290CE6"/>
    <w:rsid w:val="0029277E"/>
    <w:rsid w:val="00292B74"/>
    <w:rsid w:val="00294F6B"/>
    <w:rsid w:val="00295D1C"/>
    <w:rsid w:val="00296348"/>
    <w:rsid w:val="00296B66"/>
    <w:rsid w:val="002A2175"/>
    <w:rsid w:val="002A27D0"/>
    <w:rsid w:val="002A29EE"/>
    <w:rsid w:val="002A2D85"/>
    <w:rsid w:val="002A317C"/>
    <w:rsid w:val="002A3BB1"/>
    <w:rsid w:val="002A4C52"/>
    <w:rsid w:val="002A525A"/>
    <w:rsid w:val="002A565A"/>
    <w:rsid w:val="002A71DA"/>
    <w:rsid w:val="002A76A3"/>
    <w:rsid w:val="002A7D24"/>
    <w:rsid w:val="002A7FB7"/>
    <w:rsid w:val="002B0819"/>
    <w:rsid w:val="002B0C7A"/>
    <w:rsid w:val="002B1B58"/>
    <w:rsid w:val="002B25F1"/>
    <w:rsid w:val="002B45A9"/>
    <w:rsid w:val="002B5732"/>
    <w:rsid w:val="002B5D8E"/>
    <w:rsid w:val="002B695F"/>
    <w:rsid w:val="002B6A89"/>
    <w:rsid w:val="002B6B02"/>
    <w:rsid w:val="002B72A2"/>
    <w:rsid w:val="002B745A"/>
    <w:rsid w:val="002B775B"/>
    <w:rsid w:val="002B7E21"/>
    <w:rsid w:val="002C1AD8"/>
    <w:rsid w:val="002C21A8"/>
    <w:rsid w:val="002C2C0B"/>
    <w:rsid w:val="002C330E"/>
    <w:rsid w:val="002C55CA"/>
    <w:rsid w:val="002C5BEF"/>
    <w:rsid w:val="002C64D6"/>
    <w:rsid w:val="002D023D"/>
    <w:rsid w:val="002D0A9D"/>
    <w:rsid w:val="002D0E0B"/>
    <w:rsid w:val="002D23B7"/>
    <w:rsid w:val="002D2C64"/>
    <w:rsid w:val="002D3576"/>
    <w:rsid w:val="002D36F5"/>
    <w:rsid w:val="002D3E59"/>
    <w:rsid w:val="002D4D94"/>
    <w:rsid w:val="002D56A4"/>
    <w:rsid w:val="002D59B8"/>
    <w:rsid w:val="002D5A33"/>
    <w:rsid w:val="002D6519"/>
    <w:rsid w:val="002E0DC6"/>
    <w:rsid w:val="002E0E76"/>
    <w:rsid w:val="002E2187"/>
    <w:rsid w:val="002E2214"/>
    <w:rsid w:val="002E337F"/>
    <w:rsid w:val="002E35BB"/>
    <w:rsid w:val="002E3E8E"/>
    <w:rsid w:val="002E4247"/>
    <w:rsid w:val="002E50EA"/>
    <w:rsid w:val="002E57DE"/>
    <w:rsid w:val="002E5AAE"/>
    <w:rsid w:val="002E5DC0"/>
    <w:rsid w:val="002E5E4D"/>
    <w:rsid w:val="002E7789"/>
    <w:rsid w:val="002E7DAC"/>
    <w:rsid w:val="002F1166"/>
    <w:rsid w:val="002F1B22"/>
    <w:rsid w:val="002F2639"/>
    <w:rsid w:val="002F26C8"/>
    <w:rsid w:val="002F3A2B"/>
    <w:rsid w:val="002F515A"/>
    <w:rsid w:val="002F5284"/>
    <w:rsid w:val="002F5467"/>
    <w:rsid w:val="002F68B3"/>
    <w:rsid w:val="002F6B1D"/>
    <w:rsid w:val="002F78EE"/>
    <w:rsid w:val="00300164"/>
    <w:rsid w:val="0030099A"/>
    <w:rsid w:val="00300F5D"/>
    <w:rsid w:val="00301908"/>
    <w:rsid w:val="00302ABD"/>
    <w:rsid w:val="00303633"/>
    <w:rsid w:val="0030542B"/>
    <w:rsid w:val="0030681A"/>
    <w:rsid w:val="00306D9C"/>
    <w:rsid w:val="003076EB"/>
    <w:rsid w:val="00311A1B"/>
    <w:rsid w:val="00311A4B"/>
    <w:rsid w:val="0031204F"/>
    <w:rsid w:val="0031308A"/>
    <w:rsid w:val="00314795"/>
    <w:rsid w:val="003147BF"/>
    <w:rsid w:val="00314AB8"/>
    <w:rsid w:val="0031612A"/>
    <w:rsid w:val="00316B6D"/>
    <w:rsid w:val="003178C3"/>
    <w:rsid w:val="003178E0"/>
    <w:rsid w:val="00321658"/>
    <w:rsid w:val="003237FB"/>
    <w:rsid w:val="0032398D"/>
    <w:rsid w:val="00323B97"/>
    <w:rsid w:val="003245E8"/>
    <w:rsid w:val="00325CD4"/>
    <w:rsid w:val="00325F14"/>
    <w:rsid w:val="00327B21"/>
    <w:rsid w:val="0033053F"/>
    <w:rsid w:val="003308BD"/>
    <w:rsid w:val="0033164D"/>
    <w:rsid w:val="003328D6"/>
    <w:rsid w:val="0033511C"/>
    <w:rsid w:val="0033519B"/>
    <w:rsid w:val="00335842"/>
    <w:rsid w:val="003367AE"/>
    <w:rsid w:val="00336FD5"/>
    <w:rsid w:val="00340827"/>
    <w:rsid w:val="00341609"/>
    <w:rsid w:val="00341C59"/>
    <w:rsid w:val="0034290A"/>
    <w:rsid w:val="003429D6"/>
    <w:rsid w:val="003447F9"/>
    <w:rsid w:val="00344C6A"/>
    <w:rsid w:val="00345E10"/>
    <w:rsid w:val="00346D76"/>
    <w:rsid w:val="003508EB"/>
    <w:rsid w:val="003511D7"/>
    <w:rsid w:val="003521E8"/>
    <w:rsid w:val="00352B2E"/>
    <w:rsid w:val="00352C26"/>
    <w:rsid w:val="00356186"/>
    <w:rsid w:val="003561EF"/>
    <w:rsid w:val="00356466"/>
    <w:rsid w:val="00356877"/>
    <w:rsid w:val="0035778D"/>
    <w:rsid w:val="00357B4F"/>
    <w:rsid w:val="00357BAD"/>
    <w:rsid w:val="00361045"/>
    <w:rsid w:val="003623BA"/>
    <w:rsid w:val="00362C9F"/>
    <w:rsid w:val="00362E3E"/>
    <w:rsid w:val="00365378"/>
    <w:rsid w:val="00365C36"/>
    <w:rsid w:val="003672FD"/>
    <w:rsid w:val="003673F6"/>
    <w:rsid w:val="003701C4"/>
    <w:rsid w:val="00372321"/>
    <w:rsid w:val="0037367F"/>
    <w:rsid w:val="00374895"/>
    <w:rsid w:val="00374910"/>
    <w:rsid w:val="00374D19"/>
    <w:rsid w:val="00376204"/>
    <w:rsid w:val="00376715"/>
    <w:rsid w:val="00381C11"/>
    <w:rsid w:val="00382389"/>
    <w:rsid w:val="00382D7C"/>
    <w:rsid w:val="00383563"/>
    <w:rsid w:val="00384DB2"/>
    <w:rsid w:val="003850AB"/>
    <w:rsid w:val="003857C4"/>
    <w:rsid w:val="003859EE"/>
    <w:rsid w:val="00385CC6"/>
    <w:rsid w:val="00386AAB"/>
    <w:rsid w:val="003878AF"/>
    <w:rsid w:val="0039295B"/>
    <w:rsid w:val="00392CD1"/>
    <w:rsid w:val="0039353D"/>
    <w:rsid w:val="00394BA7"/>
    <w:rsid w:val="00395148"/>
    <w:rsid w:val="00397B3B"/>
    <w:rsid w:val="003A0768"/>
    <w:rsid w:val="003A2333"/>
    <w:rsid w:val="003A3E9B"/>
    <w:rsid w:val="003A4B9A"/>
    <w:rsid w:val="003A5CE8"/>
    <w:rsid w:val="003A64EB"/>
    <w:rsid w:val="003A660C"/>
    <w:rsid w:val="003A6F6D"/>
    <w:rsid w:val="003A77C2"/>
    <w:rsid w:val="003A7B35"/>
    <w:rsid w:val="003A7B99"/>
    <w:rsid w:val="003B1259"/>
    <w:rsid w:val="003B1580"/>
    <w:rsid w:val="003B2398"/>
    <w:rsid w:val="003B2554"/>
    <w:rsid w:val="003B648A"/>
    <w:rsid w:val="003B69C8"/>
    <w:rsid w:val="003B7B47"/>
    <w:rsid w:val="003B7C01"/>
    <w:rsid w:val="003C04F8"/>
    <w:rsid w:val="003C08D4"/>
    <w:rsid w:val="003C0B22"/>
    <w:rsid w:val="003C0FD6"/>
    <w:rsid w:val="003C1924"/>
    <w:rsid w:val="003C19F8"/>
    <w:rsid w:val="003C266B"/>
    <w:rsid w:val="003C3B0E"/>
    <w:rsid w:val="003C3C74"/>
    <w:rsid w:val="003C797D"/>
    <w:rsid w:val="003C79F8"/>
    <w:rsid w:val="003D08C2"/>
    <w:rsid w:val="003D0E07"/>
    <w:rsid w:val="003D3439"/>
    <w:rsid w:val="003D36D6"/>
    <w:rsid w:val="003D45E6"/>
    <w:rsid w:val="003D4DAB"/>
    <w:rsid w:val="003D4F8B"/>
    <w:rsid w:val="003D5438"/>
    <w:rsid w:val="003D7EB0"/>
    <w:rsid w:val="003E145A"/>
    <w:rsid w:val="003E2FD2"/>
    <w:rsid w:val="003E39E6"/>
    <w:rsid w:val="003E48E7"/>
    <w:rsid w:val="003E5E78"/>
    <w:rsid w:val="003E6489"/>
    <w:rsid w:val="003E663A"/>
    <w:rsid w:val="003E6DEE"/>
    <w:rsid w:val="003E7147"/>
    <w:rsid w:val="003E7CAB"/>
    <w:rsid w:val="003F03B9"/>
    <w:rsid w:val="003F0E80"/>
    <w:rsid w:val="003F153C"/>
    <w:rsid w:val="003F1A92"/>
    <w:rsid w:val="003F2328"/>
    <w:rsid w:val="003F3299"/>
    <w:rsid w:val="003F3929"/>
    <w:rsid w:val="003F3B6E"/>
    <w:rsid w:val="003F49B1"/>
    <w:rsid w:val="003F4AB9"/>
    <w:rsid w:val="003F5B0A"/>
    <w:rsid w:val="003F7861"/>
    <w:rsid w:val="003F7C9E"/>
    <w:rsid w:val="00400711"/>
    <w:rsid w:val="00400737"/>
    <w:rsid w:val="00401520"/>
    <w:rsid w:val="00403BEF"/>
    <w:rsid w:val="00403C60"/>
    <w:rsid w:val="00403D6F"/>
    <w:rsid w:val="004041BC"/>
    <w:rsid w:val="00404278"/>
    <w:rsid w:val="00404978"/>
    <w:rsid w:val="00404B55"/>
    <w:rsid w:val="00405298"/>
    <w:rsid w:val="0040558A"/>
    <w:rsid w:val="00406597"/>
    <w:rsid w:val="00406B94"/>
    <w:rsid w:val="00407AA0"/>
    <w:rsid w:val="00410E89"/>
    <w:rsid w:val="00411D5B"/>
    <w:rsid w:val="004122BC"/>
    <w:rsid w:val="004129E4"/>
    <w:rsid w:val="00412C2D"/>
    <w:rsid w:val="00413FE1"/>
    <w:rsid w:val="0041447B"/>
    <w:rsid w:val="00414549"/>
    <w:rsid w:val="00414A5A"/>
    <w:rsid w:val="00416A17"/>
    <w:rsid w:val="00416A67"/>
    <w:rsid w:val="00416AFB"/>
    <w:rsid w:val="004171E8"/>
    <w:rsid w:val="0041766B"/>
    <w:rsid w:val="00417BFD"/>
    <w:rsid w:val="00417DE3"/>
    <w:rsid w:val="00417EEC"/>
    <w:rsid w:val="0042009A"/>
    <w:rsid w:val="0042045C"/>
    <w:rsid w:val="0042058A"/>
    <w:rsid w:val="00420FE8"/>
    <w:rsid w:val="004220C9"/>
    <w:rsid w:val="00422FB1"/>
    <w:rsid w:val="00425B63"/>
    <w:rsid w:val="00430DBE"/>
    <w:rsid w:val="00431422"/>
    <w:rsid w:val="00431A4F"/>
    <w:rsid w:val="00431CAB"/>
    <w:rsid w:val="004322FD"/>
    <w:rsid w:val="0043286B"/>
    <w:rsid w:val="00432949"/>
    <w:rsid w:val="00432A94"/>
    <w:rsid w:val="00432F40"/>
    <w:rsid w:val="004337B9"/>
    <w:rsid w:val="004347B6"/>
    <w:rsid w:val="004351BD"/>
    <w:rsid w:val="00435877"/>
    <w:rsid w:val="004363AE"/>
    <w:rsid w:val="004366E7"/>
    <w:rsid w:val="00437291"/>
    <w:rsid w:val="00437CA1"/>
    <w:rsid w:val="00437D0C"/>
    <w:rsid w:val="00437FCA"/>
    <w:rsid w:val="00440010"/>
    <w:rsid w:val="00441BC8"/>
    <w:rsid w:val="004421A7"/>
    <w:rsid w:val="00444AA8"/>
    <w:rsid w:val="00444E43"/>
    <w:rsid w:val="00445DA2"/>
    <w:rsid w:val="00446C4A"/>
    <w:rsid w:val="00447059"/>
    <w:rsid w:val="00447450"/>
    <w:rsid w:val="004500BD"/>
    <w:rsid w:val="00450525"/>
    <w:rsid w:val="00450F7A"/>
    <w:rsid w:val="004512FE"/>
    <w:rsid w:val="00451F02"/>
    <w:rsid w:val="00454FFB"/>
    <w:rsid w:val="0045540B"/>
    <w:rsid w:val="0045554E"/>
    <w:rsid w:val="004558D4"/>
    <w:rsid w:val="00455F68"/>
    <w:rsid w:val="0045666E"/>
    <w:rsid w:val="0045680C"/>
    <w:rsid w:val="0045786C"/>
    <w:rsid w:val="0046047E"/>
    <w:rsid w:val="00460C8A"/>
    <w:rsid w:val="00461B21"/>
    <w:rsid w:val="00463098"/>
    <w:rsid w:val="004644BD"/>
    <w:rsid w:val="00464BAC"/>
    <w:rsid w:val="00466262"/>
    <w:rsid w:val="00466B42"/>
    <w:rsid w:val="00466C50"/>
    <w:rsid w:val="00467B58"/>
    <w:rsid w:val="004717AF"/>
    <w:rsid w:val="0047273F"/>
    <w:rsid w:val="00473E6F"/>
    <w:rsid w:val="00474289"/>
    <w:rsid w:val="00474414"/>
    <w:rsid w:val="0047555A"/>
    <w:rsid w:val="00475BF7"/>
    <w:rsid w:val="004773F4"/>
    <w:rsid w:val="00477AF2"/>
    <w:rsid w:val="004817BF"/>
    <w:rsid w:val="0048196A"/>
    <w:rsid w:val="00482633"/>
    <w:rsid w:val="00483212"/>
    <w:rsid w:val="00483BD8"/>
    <w:rsid w:val="00483C7C"/>
    <w:rsid w:val="00483F0B"/>
    <w:rsid w:val="004850D2"/>
    <w:rsid w:val="00485D18"/>
    <w:rsid w:val="004862FC"/>
    <w:rsid w:val="00486A5B"/>
    <w:rsid w:val="00486B75"/>
    <w:rsid w:val="004875A8"/>
    <w:rsid w:val="00487626"/>
    <w:rsid w:val="00487A42"/>
    <w:rsid w:val="00487C85"/>
    <w:rsid w:val="00490674"/>
    <w:rsid w:val="004922D6"/>
    <w:rsid w:val="0049286D"/>
    <w:rsid w:val="00492979"/>
    <w:rsid w:val="004943F9"/>
    <w:rsid w:val="004951D2"/>
    <w:rsid w:val="00495320"/>
    <w:rsid w:val="00496597"/>
    <w:rsid w:val="0049665A"/>
    <w:rsid w:val="004969B5"/>
    <w:rsid w:val="004969F3"/>
    <w:rsid w:val="00496BDC"/>
    <w:rsid w:val="00496DDA"/>
    <w:rsid w:val="00496E7E"/>
    <w:rsid w:val="0049740A"/>
    <w:rsid w:val="004974AD"/>
    <w:rsid w:val="004978DF"/>
    <w:rsid w:val="00497B7E"/>
    <w:rsid w:val="00497EF7"/>
    <w:rsid w:val="004A0228"/>
    <w:rsid w:val="004A0B09"/>
    <w:rsid w:val="004A12CC"/>
    <w:rsid w:val="004A1A59"/>
    <w:rsid w:val="004A1E82"/>
    <w:rsid w:val="004A2908"/>
    <w:rsid w:val="004A2B72"/>
    <w:rsid w:val="004A4DC9"/>
    <w:rsid w:val="004A51AF"/>
    <w:rsid w:val="004A53FA"/>
    <w:rsid w:val="004A5A93"/>
    <w:rsid w:val="004A5C76"/>
    <w:rsid w:val="004A60BF"/>
    <w:rsid w:val="004A6F36"/>
    <w:rsid w:val="004A7722"/>
    <w:rsid w:val="004A78A9"/>
    <w:rsid w:val="004B17D1"/>
    <w:rsid w:val="004B287F"/>
    <w:rsid w:val="004B29C9"/>
    <w:rsid w:val="004B5017"/>
    <w:rsid w:val="004B5ECC"/>
    <w:rsid w:val="004B7A67"/>
    <w:rsid w:val="004C0083"/>
    <w:rsid w:val="004C0DD2"/>
    <w:rsid w:val="004C10FE"/>
    <w:rsid w:val="004C1451"/>
    <w:rsid w:val="004C28D6"/>
    <w:rsid w:val="004C2FE5"/>
    <w:rsid w:val="004C331D"/>
    <w:rsid w:val="004C3422"/>
    <w:rsid w:val="004C372A"/>
    <w:rsid w:val="004C37DF"/>
    <w:rsid w:val="004C38B6"/>
    <w:rsid w:val="004C41EB"/>
    <w:rsid w:val="004C468C"/>
    <w:rsid w:val="004C7D6C"/>
    <w:rsid w:val="004D24BA"/>
    <w:rsid w:val="004D2FA3"/>
    <w:rsid w:val="004D3049"/>
    <w:rsid w:val="004D36A7"/>
    <w:rsid w:val="004D46B1"/>
    <w:rsid w:val="004D46EE"/>
    <w:rsid w:val="004D61B4"/>
    <w:rsid w:val="004D649A"/>
    <w:rsid w:val="004D6A15"/>
    <w:rsid w:val="004D6E46"/>
    <w:rsid w:val="004D7E62"/>
    <w:rsid w:val="004D7F0C"/>
    <w:rsid w:val="004E1125"/>
    <w:rsid w:val="004E1EB9"/>
    <w:rsid w:val="004E2A8A"/>
    <w:rsid w:val="004E37BD"/>
    <w:rsid w:val="004E52CF"/>
    <w:rsid w:val="004E5F53"/>
    <w:rsid w:val="004E730A"/>
    <w:rsid w:val="004E7AB1"/>
    <w:rsid w:val="004F067D"/>
    <w:rsid w:val="004F0ADE"/>
    <w:rsid w:val="004F2264"/>
    <w:rsid w:val="004F2EF7"/>
    <w:rsid w:val="004F3AE3"/>
    <w:rsid w:val="004F43E3"/>
    <w:rsid w:val="004F5700"/>
    <w:rsid w:val="004F5D53"/>
    <w:rsid w:val="004F5D5A"/>
    <w:rsid w:val="004F6102"/>
    <w:rsid w:val="004F66ED"/>
    <w:rsid w:val="004F7786"/>
    <w:rsid w:val="004F77AE"/>
    <w:rsid w:val="004F7E7F"/>
    <w:rsid w:val="005021F0"/>
    <w:rsid w:val="0050287B"/>
    <w:rsid w:val="0051018A"/>
    <w:rsid w:val="005101C6"/>
    <w:rsid w:val="00512384"/>
    <w:rsid w:val="00513ABA"/>
    <w:rsid w:val="00513B64"/>
    <w:rsid w:val="005151C8"/>
    <w:rsid w:val="00515E25"/>
    <w:rsid w:val="00515EA8"/>
    <w:rsid w:val="00516420"/>
    <w:rsid w:val="005168EC"/>
    <w:rsid w:val="00516AC1"/>
    <w:rsid w:val="00516CC8"/>
    <w:rsid w:val="00523319"/>
    <w:rsid w:val="005237C3"/>
    <w:rsid w:val="00526068"/>
    <w:rsid w:val="00526775"/>
    <w:rsid w:val="0053091E"/>
    <w:rsid w:val="00530EBE"/>
    <w:rsid w:val="005338DE"/>
    <w:rsid w:val="00533D96"/>
    <w:rsid w:val="00534AC1"/>
    <w:rsid w:val="00534C54"/>
    <w:rsid w:val="00535027"/>
    <w:rsid w:val="00535596"/>
    <w:rsid w:val="005356CA"/>
    <w:rsid w:val="0053635D"/>
    <w:rsid w:val="00536922"/>
    <w:rsid w:val="00536E18"/>
    <w:rsid w:val="0054168D"/>
    <w:rsid w:val="0054223B"/>
    <w:rsid w:val="0054336A"/>
    <w:rsid w:val="00543C2C"/>
    <w:rsid w:val="005444AB"/>
    <w:rsid w:val="00544614"/>
    <w:rsid w:val="00545EB2"/>
    <w:rsid w:val="00546A37"/>
    <w:rsid w:val="00546A72"/>
    <w:rsid w:val="00546C82"/>
    <w:rsid w:val="0055195F"/>
    <w:rsid w:val="00552D7B"/>
    <w:rsid w:val="005537A4"/>
    <w:rsid w:val="00553EF5"/>
    <w:rsid w:val="00554231"/>
    <w:rsid w:val="005542CE"/>
    <w:rsid w:val="0055460C"/>
    <w:rsid w:val="005551B8"/>
    <w:rsid w:val="00555372"/>
    <w:rsid w:val="00555C37"/>
    <w:rsid w:val="00556600"/>
    <w:rsid w:val="00556902"/>
    <w:rsid w:val="0055794F"/>
    <w:rsid w:val="005579DF"/>
    <w:rsid w:val="00557BF3"/>
    <w:rsid w:val="00557D10"/>
    <w:rsid w:val="0056017C"/>
    <w:rsid w:val="0056035E"/>
    <w:rsid w:val="00560C2A"/>
    <w:rsid w:val="00561FB3"/>
    <w:rsid w:val="00562AE4"/>
    <w:rsid w:val="00562F08"/>
    <w:rsid w:val="00563CF5"/>
    <w:rsid w:val="0056469A"/>
    <w:rsid w:val="00566B51"/>
    <w:rsid w:val="00566D2C"/>
    <w:rsid w:val="005701A4"/>
    <w:rsid w:val="0057306B"/>
    <w:rsid w:val="00573450"/>
    <w:rsid w:val="005736AB"/>
    <w:rsid w:val="005754B8"/>
    <w:rsid w:val="00576D4D"/>
    <w:rsid w:val="00576F10"/>
    <w:rsid w:val="005778E0"/>
    <w:rsid w:val="005778E4"/>
    <w:rsid w:val="00577D53"/>
    <w:rsid w:val="00577EE9"/>
    <w:rsid w:val="00580303"/>
    <w:rsid w:val="00580648"/>
    <w:rsid w:val="0058105D"/>
    <w:rsid w:val="00581327"/>
    <w:rsid w:val="00584132"/>
    <w:rsid w:val="005845C8"/>
    <w:rsid w:val="00585EB1"/>
    <w:rsid w:val="0058738D"/>
    <w:rsid w:val="00587444"/>
    <w:rsid w:val="00587646"/>
    <w:rsid w:val="00587CD5"/>
    <w:rsid w:val="00587F0A"/>
    <w:rsid w:val="00590600"/>
    <w:rsid w:val="005908D5"/>
    <w:rsid w:val="00590F10"/>
    <w:rsid w:val="0059140D"/>
    <w:rsid w:val="00592D55"/>
    <w:rsid w:val="00593031"/>
    <w:rsid w:val="005932AA"/>
    <w:rsid w:val="00593660"/>
    <w:rsid w:val="0059382E"/>
    <w:rsid w:val="00593CB8"/>
    <w:rsid w:val="005954D3"/>
    <w:rsid w:val="00595F19"/>
    <w:rsid w:val="00596257"/>
    <w:rsid w:val="00597E26"/>
    <w:rsid w:val="005A17BC"/>
    <w:rsid w:val="005A1DB0"/>
    <w:rsid w:val="005A30BA"/>
    <w:rsid w:val="005A4440"/>
    <w:rsid w:val="005A457A"/>
    <w:rsid w:val="005A491C"/>
    <w:rsid w:val="005A600A"/>
    <w:rsid w:val="005A62DD"/>
    <w:rsid w:val="005A6691"/>
    <w:rsid w:val="005A6A3D"/>
    <w:rsid w:val="005A6E45"/>
    <w:rsid w:val="005A71AB"/>
    <w:rsid w:val="005B008B"/>
    <w:rsid w:val="005B0DC1"/>
    <w:rsid w:val="005B2167"/>
    <w:rsid w:val="005B2388"/>
    <w:rsid w:val="005B266F"/>
    <w:rsid w:val="005B2A86"/>
    <w:rsid w:val="005B3218"/>
    <w:rsid w:val="005B4E17"/>
    <w:rsid w:val="005B60FE"/>
    <w:rsid w:val="005B7AB6"/>
    <w:rsid w:val="005C1102"/>
    <w:rsid w:val="005C173C"/>
    <w:rsid w:val="005C1B39"/>
    <w:rsid w:val="005C20A0"/>
    <w:rsid w:val="005C502A"/>
    <w:rsid w:val="005C509C"/>
    <w:rsid w:val="005C5196"/>
    <w:rsid w:val="005C5E52"/>
    <w:rsid w:val="005C5F54"/>
    <w:rsid w:val="005C680B"/>
    <w:rsid w:val="005C6D56"/>
    <w:rsid w:val="005D0664"/>
    <w:rsid w:val="005D070A"/>
    <w:rsid w:val="005D0766"/>
    <w:rsid w:val="005D1418"/>
    <w:rsid w:val="005D146C"/>
    <w:rsid w:val="005D1765"/>
    <w:rsid w:val="005D31B4"/>
    <w:rsid w:val="005D3366"/>
    <w:rsid w:val="005D35FE"/>
    <w:rsid w:val="005D4D6A"/>
    <w:rsid w:val="005D5684"/>
    <w:rsid w:val="005D5815"/>
    <w:rsid w:val="005D64B1"/>
    <w:rsid w:val="005D7944"/>
    <w:rsid w:val="005D7DB5"/>
    <w:rsid w:val="005E0573"/>
    <w:rsid w:val="005E0590"/>
    <w:rsid w:val="005E0B8C"/>
    <w:rsid w:val="005E1651"/>
    <w:rsid w:val="005E1EC9"/>
    <w:rsid w:val="005E2325"/>
    <w:rsid w:val="005E2588"/>
    <w:rsid w:val="005E2E3F"/>
    <w:rsid w:val="005E3DB8"/>
    <w:rsid w:val="005E3FFF"/>
    <w:rsid w:val="005E4DD5"/>
    <w:rsid w:val="005E5087"/>
    <w:rsid w:val="005E52B1"/>
    <w:rsid w:val="005E78AB"/>
    <w:rsid w:val="005E7A46"/>
    <w:rsid w:val="005E7F52"/>
    <w:rsid w:val="005E7F88"/>
    <w:rsid w:val="005F08BE"/>
    <w:rsid w:val="005F08C7"/>
    <w:rsid w:val="005F1A64"/>
    <w:rsid w:val="005F40F1"/>
    <w:rsid w:val="005F6849"/>
    <w:rsid w:val="005F6F6E"/>
    <w:rsid w:val="006009FF"/>
    <w:rsid w:val="006014E6"/>
    <w:rsid w:val="00601F14"/>
    <w:rsid w:val="00602551"/>
    <w:rsid w:val="00602749"/>
    <w:rsid w:val="0060357E"/>
    <w:rsid w:val="00603886"/>
    <w:rsid w:val="00603A59"/>
    <w:rsid w:val="00604041"/>
    <w:rsid w:val="00604E53"/>
    <w:rsid w:val="0060507B"/>
    <w:rsid w:val="0060565F"/>
    <w:rsid w:val="00605701"/>
    <w:rsid w:val="00605EC0"/>
    <w:rsid w:val="00605FC3"/>
    <w:rsid w:val="00606906"/>
    <w:rsid w:val="006074FC"/>
    <w:rsid w:val="00607A5C"/>
    <w:rsid w:val="00611B77"/>
    <w:rsid w:val="00612BD6"/>
    <w:rsid w:val="0061317C"/>
    <w:rsid w:val="00613791"/>
    <w:rsid w:val="00613BED"/>
    <w:rsid w:val="00614435"/>
    <w:rsid w:val="006164DD"/>
    <w:rsid w:val="006179E1"/>
    <w:rsid w:val="00617BFD"/>
    <w:rsid w:val="0062290A"/>
    <w:rsid w:val="00623546"/>
    <w:rsid w:val="00623F74"/>
    <w:rsid w:val="006246D5"/>
    <w:rsid w:val="00624AE4"/>
    <w:rsid w:val="00624D94"/>
    <w:rsid w:val="00625976"/>
    <w:rsid w:val="00626A97"/>
    <w:rsid w:val="00626B5E"/>
    <w:rsid w:val="00627D8D"/>
    <w:rsid w:val="006319E6"/>
    <w:rsid w:val="00632827"/>
    <w:rsid w:val="0063284F"/>
    <w:rsid w:val="00633619"/>
    <w:rsid w:val="0063361C"/>
    <w:rsid w:val="0063374B"/>
    <w:rsid w:val="006338A1"/>
    <w:rsid w:val="00633979"/>
    <w:rsid w:val="00634088"/>
    <w:rsid w:val="006348A8"/>
    <w:rsid w:val="00634E25"/>
    <w:rsid w:val="006355CB"/>
    <w:rsid w:val="0063574C"/>
    <w:rsid w:val="00635B66"/>
    <w:rsid w:val="0063616B"/>
    <w:rsid w:val="006366DC"/>
    <w:rsid w:val="00636F33"/>
    <w:rsid w:val="00637F38"/>
    <w:rsid w:val="006401DA"/>
    <w:rsid w:val="00640C0C"/>
    <w:rsid w:val="00641889"/>
    <w:rsid w:val="0064299E"/>
    <w:rsid w:val="00642B85"/>
    <w:rsid w:val="00643405"/>
    <w:rsid w:val="00643EFF"/>
    <w:rsid w:val="00644001"/>
    <w:rsid w:val="00644049"/>
    <w:rsid w:val="0064468E"/>
    <w:rsid w:val="00644B54"/>
    <w:rsid w:val="00644FB3"/>
    <w:rsid w:val="00645074"/>
    <w:rsid w:val="006455E0"/>
    <w:rsid w:val="00650E06"/>
    <w:rsid w:val="006524E1"/>
    <w:rsid w:val="006547F0"/>
    <w:rsid w:val="00654C76"/>
    <w:rsid w:val="0065577B"/>
    <w:rsid w:val="00657C0E"/>
    <w:rsid w:val="0066064E"/>
    <w:rsid w:val="006612F2"/>
    <w:rsid w:val="006619F5"/>
    <w:rsid w:val="00661D6E"/>
    <w:rsid w:val="00662354"/>
    <w:rsid w:val="00662383"/>
    <w:rsid w:val="006632D4"/>
    <w:rsid w:val="00664676"/>
    <w:rsid w:val="00664C7A"/>
    <w:rsid w:val="00664EF1"/>
    <w:rsid w:val="00666230"/>
    <w:rsid w:val="00666BB8"/>
    <w:rsid w:val="00667145"/>
    <w:rsid w:val="0066725F"/>
    <w:rsid w:val="0066787B"/>
    <w:rsid w:val="00667F68"/>
    <w:rsid w:val="006706DF"/>
    <w:rsid w:val="006712E9"/>
    <w:rsid w:val="006716D5"/>
    <w:rsid w:val="00671A55"/>
    <w:rsid w:val="0067305D"/>
    <w:rsid w:val="00673182"/>
    <w:rsid w:val="0067331D"/>
    <w:rsid w:val="006774D7"/>
    <w:rsid w:val="00677934"/>
    <w:rsid w:val="00680987"/>
    <w:rsid w:val="00681213"/>
    <w:rsid w:val="00681A94"/>
    <w:rsid w:val="006820FF"/>
    <w:rsid w:val="00682D1E"/>
    <w:rsid w:val="00683282"/>
    <w:rsid w:val="006841C8"/>
    <w:rsid w:val="00684535"/>
    <w:rsid w:val="0068640E"/>
    <w:rsid w:val="00686E96"/>
    <w:rsid w:val="00687FC2"/>
    <w:rsid w:val="00690CC7"/>
    <w:rsid w:val="00691F85"/>
    <w:rsid w:val="00691FE1"/>
    <w:rsid w:val="0069391D"/>
    <w:rsid w:val="0069706C"/>
    <w:rsid w:val="0069753E"/>
    <w:rsid w:val="00697A7E"/>
    <w:rsid w:val="006A203C"/>
    <w:rsid w:val="006A4A8A"/>
    <w:rsid w:val="006A511E"/>
    <w:rsid w:val="006A6818"/>
    <w:rsid w:val="006A74CF"/>
    <w:rsid w:val="006A7AAD"/>
    <w:rsid w:val="006A7B40"/>
    <w:rsid w:val="006A7CAD"/>
    <w:rsid w:val="006B049B"/>
    <w:rsid w:val="006B1968"/>
    <w:rsid w:val="006B1AFA"/>
    <w:rsid w:val="006B23F9"/>
    <w:rsid w:val="006B3567"/>
    <w:rsid w:val="006B5CF2"/>
    <w:rsid w:val="006C01F5"/>
    <w:rsid w:val="006C221E"/>
    <w:rsid w:val="006C24F4"/>
    <w:rsid w:val="006C396F"/>
    <w:rsid w:val="006C510A"/>
    <w:rsid w:val="006C540D"/>
    <w:rsid w:val="006C592A"/>
    <w:rsid w:val="006C7082"/>
    <w:rsid w:val="006D0636"/>
    <w:rsid w:val="006D17D1"/>
    <w:rsid w:val="006D182C"/>
    <w:rsid w:val="006D18D0"/>
    <w:rsid w:val="006D212C"/>
    <w:rsid w:val="006D2473"/>
    <w:rsid w:val="006D2D04"/>
    <w:rsid w:val="006D3F48"/>
    <w:rsid w:val="006D3F53"/>
    <w:rsid w:val="006D41EE"/>
    <w:rsid w:val="006D7B91"/>
    <w:rsid w:val="006E0614"/>
    <w:rsid w:val="006E1B59"/>
    <w:rsid w:val="006E22F1"/>
    <w:rsid w:val="006E2642"/>
    <w:rsid w:val="006E3671"/>
    <w:rsid w:val="006E3B47"/>
    <w:rsid w:val="006E464B"/>
    <w:rsid w:val="006E49A7"/>
    <w:rsid w:val="006E4D5D"/>
    <w:rsid w:val="006E51FB"/>
    <w:rsid w:val="006E57C4"/>
    <w:rsid w:val="006E678A"/>
    <w:rsid w:val="006E6CE8"/>
    <w:rsid w:val="006E6E1C"/>
    <w:rsid w:val="006E7762"/>
    <w:rsid w:val="006F0C61"/>
    <w:rsid w:val="006F1E6E"/>
    <w:rsid w:val="006F30F8"/>
    <w:rsid w:val="006F320B"/>
    <w:rsid w:val="006F5EEA"/>
    <w:rsid w:val="006F6D92"/>
    <w:rsid w:val="006F7AE5"/>
    <w:rsid w:val="00700D65"/>
    <w:rsid w:val="00701314"/>
    <w:rsid w:val="00701C83"/>
    <w:rsid w:val="00701D99"/>
    <w:rsid w:val="00702204"/>
    <w:rsid w:val="00703030"/>
    <w:rsid w:val="0070393E"/>
    <w:rsid w:val="00703ECA"/>
    <w:rsid w:val="00704EF5"/>
    <w:rsid w:val="00705357"/>
    <w:rsid w:val="00705AF6"/>
    <w:rsid w:val="007062CE"/>
    <w:rsid w:val="0070673D"/>
    <w:rsid w:val="007070A7"/>
    <w:rsid w:val="00707D1E"/>
    <w:rsid w:val="00711376"/>
    <w:rsid w:val="007114AF"/>
    <w:rsid w:val="0071172C"/>
    <w:rsid w:val="00711FA2"/>
    <w:rsid w:val="007120A9"/>
    <w:rsid w:val="00714346"/>
    <w:rsid w:val="0071438E"/>
    <w:rsid w:val="007148ED"/>
    <w:rsid w:val="00714D53"/>
    <w:rsid w:val="00715138"/>
    <w:rsid w:val="00715948"/>
    <w:rsid w:val="00715A01"/>
    <w:rsid w:val="00715A23"/>
    <w:rsid w:val="00716F3F"/>
    <w:rsid w:val="00717973"/>
    <w:rsid w:val="00717B29"/>
    <w:rsid w:val="0072172B"/>
    <w:rsid w:val="007221AD"/>
    <w:rsid w:val="00722415"/>
    <w:rsid w:val="00723CF3"/>
    <w:rsid w:val="00723F09"/>
    <w:rsid w:val="007242B0"/>
    <w:rsid w:val="007252A1"/>
    <w:rsid w:val="00725FAA"/>
    <w:rsid w:val="00726BFF"/>
    <w:rsid w:val="00733530"/>
    <w:rsid w:val="007343C7"/>
    <w:rsid w:val="007354A7"/>
    <w:rsid w:val="00740687"/>
    <w:rsid w:val="00741348"/>
    <w:rsid w:val="00741647"/>
    <w:rsid w:val="007424BF"/>
    <w:rsid w:val="00743392"/>
    <w:rsid w:val="00743720"/>
    <w:rsid w:val="00744DDB"/>
    <w:rsid w:val="00745074"/>
    <w:rsid w:val="00745DC8"/>
    <w:rsid w:val="00745F81"/>
    <w:rsid w:val="0074618B"/>
    <w:rsid w:val="00746205"/>
    <w:rsid w:val="007467AD"/>
    <w:rsid w:val="0074699B"/>
    <w:rsid w:val="00746C09"/>
    <w:rsid w:val="007504ED"/>
    <w:rsid w:val="00750E7F"/>
    <w:rsid w:val="00751A5A"/>
    <w:rsid w:val="00751BBA"/>
    <w:rsid w:val="0075232D"/>
    <w:rsid w:val="00752C73"/>
    <w:rsid w:val="00752F7C"/>
    <w:rsid w:val="00753095"/>
    <w:rsid w:val="00753254"/>
    <w:rsid w:val="007536B4"/>
    <w:rsid w:val="00753BDB"/>
    <w:rsid w:val="00755A83"/>
    <w:rsid w:val="00755B95"/>
    <w:rsid w:val="00756684"/>
    <w:rsid w:val="007578F7"/>
    <w:rsid w:val="0075796A"/>
    <w:rsid w:val="00760950"/>
    <w:rsid w:val="00761AD1"/>
    <w:rsid w:val="00762241"/>
    <w:rsid w:val="00765C81"/>
    <w:rsid w:val="0076740F"/>
    <w:rsid w:val="00770C7D"/>
    <w:rsid w:val="0077102D"/>
    <w:rsid w:val="007718C7"/>
    <w:rsid w:val="00771BBB"/>
    <w:rsid w:val="00771BBD"/>
    <w:rsid w:val="00771D70"/>
    <w:rsid w:val="00773D13"/>
    <w:rsid w:val="00775DAC"/>
    <w:rsid w:val="007760AE"/>
    <w:rsid w:val="007777CD"/>
    <w:rsid w:val="00777E5D"/>
    <w:rsid w:val="007808AA"/>
    <w:rsid w:val="00780FAF"/>
    <w:rsid w:val="0078253D"/>
    <w:rsid w:val="0078490B"/>
    <w:rsid w:val="00784D14"/>
    <w:rsid w:val="00785600"/>
    <w:rsid w:val="00785F90"/>
    <w:rsid w:val="00787DDF"/>
    <w:rsid w:val="0079414E"/>
    <w:rsid w:val="00794344"/>
    <w:rsid w:val="007955A7"/>
    <w:rsid w:val="00796BB5"/>
    <w:rsid w:val="007971C4"/>
    <w:rsid w:val="0079741C"/>
    <w:rsid w:val="00797582"/>
    <w:rsid w:val="007A3BE9"/>
    <w:rsid w:val="007A3D0D"/>
    <w:rsid w:val="007A4F5A"/>
    <w:rsid w:val="007A4F86"/>
    <w:rsid w:val="007A5C6B"/>
    <w:rsid w:val="007A5F64"/>
    <w:rsid w:val="007A67A9"/>
    <w:rsid w:val="007A68AF"/>
    <w:rsid w:val="007A6CAE"/>
    <w:rsid w:val="007A7066"/>
    <w:rsid w:val="007A7589"/>
    <w:rsid w:val="007B017B"/>
    <w:rsid w:val="007B0878"/>
    <w:rsid w:val="007B0AF9"/>
    <w:rsid w:val="007B0E4E"/>
    <w:rsid w:val="007B0F7F"/>
    <w:rsid w:val="007B22BE"/>
    <w:rsid w:val="007B2C3B"/>
    <w:rsid w:val="007B2E54"/>
    <w:rsid w:val="007B301C"/>
    <w:rsid w:val="007B31B1"/>
    <w:rsid w:val="007B501C"/>
    <w:rsid w:val="007B6350"/>
    <w:rsid w:val="007B6BCC"/>
    <w:rsid w:val="007C0577"/>
    <w:rsid w:val="007C150B"/>
    <w:rsid w:val="007C1B83"/>
    <w:rsid w:val="007C1DF4"/>
    <w:rsid w:val="007C2D5A"/>
    <w:rsid w:val="007C32F5"/>
    <w:rsid w:val="007C3551"/>
    <w:rsid w:val="007C4B14"/>
    <w:rsid w:val="007C695A"/>
    <w:rsid w:val="007C7328"/>
    <w:rsid w:val="007C7914"/>
    <w:rsid w:val="007D0A16"/>
    <w:rsid w:val="007D2D78"/>
    <w:rsid w:val="007D46AE"/>
    <w:rsid w:val="007D666F"/>
    <w:rsid w:val="007D7BFE"/>
    <w:rsid w:val="007E0B08"/>
    <w:rsid w:val="007E1506"/>
    <w:rsid w:val="007E2463"/>
    <w:rsid w:val="007E37F4"/>
    <w:rsid w:val="007E3FCD"/>
    <w:rsid w:val="007E42FF"/>
    <w:rsid w:val="007E47D4"/>
    <w:rsid w:val="007E492A"/>
    <w:rsid w:val="007E4E59"/>
    <w:rsid w:val="007E51F9"/>
    <w:rsid w:val="007E53C3"/>
    <w:rsid w:val="007E5870"/>
    <w:rsid w:val="007F0170"/>
    <w:rsid w:val="007F0915"/>
    <w:rsid w:val="007F1081"/>
    <w:rsid w:val="007F2D6A"/>
    <w:rsid w:val="007F3D52"/>
    <w:rsid w:val="007F4824"/>
    <w:rsid w:val="007F4F41"/>
    <w:rsid w:val="007F6423"/>
    <w:rsid w:val="008001A7"/>
    <w:rsid w:val="00800556"/>
    <w:rsid w:val="00801B00"/>
    <w:rsid w:val="00801BEE"/>
    <w:rsid w:val="00802A86"/>
    <w:rsid w:val="00803D0E"/>
    <w:rsid w:val="008043C6"/>
    <w:rsid w:val="00806626"/>
    <w:rsid w:val="00811285"/>
    <w:rsid w:val="00811480"/>
    <w:rsid w:val="00811960"/>
    <w:rsid w:val="008125D2"/>
    <w:rsid w:val="008126FC"/>
    <w:rsid w:val="00815954"/>
    <w:rsid w:val="00817914"/>
    <w:rsid w:val="00817C6C"/>
    <w:rsid w:val="00817C73"/>
    <w:rsid w:val="008202E5"/>
    <w:rsid w:val="00820316"/>
    <w:rsid w:val="00820A80"/>
    <w:rsid w:val="00820C12"/>
    <w:rsid w:val="0082177B"/>
    <w:rsid w:val="008225E5"/>
    <w:rsid w:val="00822CDD"/>
    <w:rsid w:val="00823030"/>
    <w:rsid w:val="008234DF"/>
    <w:rsid w:val="00823EE4"/>
    <w:rsid w:val="00825149"/>
    <w:rsid w:val="00825F43"/>
    <w:rsid w:val="0082696E"/>
    <w:rsid w:val="00826F48"/>
    <w:rsid w:val="008302C0"/>
    <w:rsid w:val="00830917"/>
    <w:rsid w:val="00830A1B"/>
    <w:rsid w:val="00830C89"/>
    <w:rsid w:val="00830ED0"/>
    <w:rsid w:val="00830FF5"/>
    <w:rsid w:val="0083171C"/>
    <w:rsid w:val="008324D8"/>
    <w:rsid w:val="00834BA3"/>
    <w:rsid w:val="008357C3"/>
    <w:rsid w:val="00835A0F"/>
    <w:rsid w:val="00840C7F"/>
    <w:rsid w:val="00840D51"/>
    <w:rsid w:val="008414A8"/>
    <w:rsid w:val="00842F5D"/>
    <w:rsid w:val="00842F67"/>
    <w:rsid w:val="008443B8"/>
    <w:rsid w:val="00850E54"/>
    <w:rsid w:val="008516CF"/>
    <w:rsid w:val="00852AAF"/>
    <w:rsid w:val="00852FD5"/>
    <w:rsid w:val="00854D76"/>
    <w:rsid w:val="00854D92"/>
    <w:rsid w:val="008565B6"/>
    <w:rsid w:val="00856D50"/>
    <w:rsid w:val="00856E6C"/>
    <w:rsid w:val="00857003"/>
    <w:rsid w:val="00857336"/>
    <w:rsid w:val="00857693"/>
    <w:rsid w:val="00857A8A"/>
    <w:rsid w:val="00860196"/>
    <w:rsid w:val="008604EC"/>
    <w:rsid w:val="008607E2"/>
    <w:rsid w:val="0086112A"/>
    <w:rsid w:val="00861637"/>
    <w:rsid w:val="00861D0E"/>
    <w:rsid w:val="00861FBD"/>
    <w:rsid w:val="00862078"/>
    <w:rsid w:val="008630B2"/>
    <w:rsid w:val="0086335D"/>
    <w:rsid w:val="008633A6"/>
    <w:rsid w:val="00864783"/>
    <w:rsid w:val="008651A7"/>
    <w:rsid w:val="00865AA7"/>
    <w:rsid w:val="00865C22"/>
    <w:rsid w:val="008675CD"/>
    <w:rsid w:val="00870349"/>
    <w:rsid w:val="0087117F"/>
    <w:rsid w:val="008717AD"/>
    <w:rsid w:val="00871C7B"/>
    <w:rsid w:val="00872A17"/>
    <w:rsid w:val="008736CC"/>
    <w:rsid w:val="0087393F"/>
    <w:rsid w:val="008758AE"/>
    <w:rsid w:val="00877F5E"/>
    <w:rsid w:val="00880157"/>
    <w:rsid w:val="00882A5F"/>
    <w:rsid w:val="008858E4"/>
    <w:rsid w:val="0088700D"/>
    <w:rsid w:val="00887190"/>
    <w:rsid w:val="00887FDF"/>
    <w:rsid w:val="00890799"/>
    <w:rsid w:val="00890CAB"/>
    <w:rsid w:val="00891B8F"/>
    <w:rsid w:val="008920FF"/>
    <w:rsid w:val="0089229C"/>
    <w:rsid w:val="0089317C"/>
    <w:rsid w:val="00893225"/>
    <w:rsid w:val="00893B25"/>
    <w:rsid w:val="00893C23"/>
    <w:rsid w:val="0089515B"/>
    <w:rsid w:val="008A24A5"/>
    <w:rsid w:val="008A2B08"/>
    <w:rsid w:val="008A309F"/>
    <w:rsid w:val="008A3CB0"/>
    <w:rsid w:val="008A3F18"/>
    <w:rsid w:val="008A4241"/>
    <w:rsid w:val="008A5117"/>
    <w:rsid w:val="008A5609"/>
    <w:rsid w:val="008A5D9B"/>
    <w:rsid w:val="008A6F7A"/>
    <w:rsid w:val="008A70CA"/>
    <w:rsid w:val="008A741F"/>
    <w:rsid w:val="008B0FD4"/>
    <w:rsid w:val="008B199B"/>
    <w:rsid w:val="008B1E17"/>
    <w:rsid w:val="008B2608"/>
    <w:rsid w:val="008B4FB9"/>
    <w:rsid w:val="008B5115"/>
    <w:rsid w:val="008B55F4"/>
    <w:rsid w:val="008B5EC4"/>
    <w:rsid w:val="008B69A6"/>
    <w:rsid w:val="008B73F6"/>
    <w:rsid w:val="008C06B1"/>
    <w:rsid w:val="008C0BF0"/>
    <w:rsid w:val="008C0EED"/>
    <w:rsid w:val="008C142C"/>
    <w:rsid w:val="008C14AA"/>
    <w:rsid w:val="008C1F1D"/>
    <w:rsid w:val="008C363B"/>
    <w:rsid w:val="008C39EB"/>
    <w:rsid w:val="008C4670"/>
    <w:rsid w:val="008C5A6D"/>
    <w:rsid w:val="008C5E03"/>
    <w:rsid w:val="008C5FC8"/>
    <w:rsid w:val="008D072B"/>
    <w:rsid w:val="008D0EBF"/>
    <w:rsid w:val="008D0EC5"/>
    <w:rsid w:val="008D1248"/>
    <w:rsid w:val="008D1B87"/>
    <w:rsid w:val="008D1DA6"/>
    <w:rsid w:val="008D280B"/>
    <w:rsid w:val="008D29E1"/>
    <w:rsid w:val="008D35D7"/>
    <w:rsid w:val="008D3D0B"/>
    <w:rsid w:val="008D40B1"/>
    <w:rsid w:val="008D68ED"/>
    <w:rsid w:val="008D6C19"/>
    <w:rsid w:val="008D6E48"/>
    <w:rsid w:val="008E1AD9"/>
    <w:rsid w:val="008E1B7B"/>
    <w:rsid w:val="008E1CB4"/>
    <w:rsid w:val="008E3308"/>
    <w:rsid w:val="008E3329"/>
    <w:rsid w:val="008E39CC"/>
    <w:rsid w:val="008E3B4E"/>
    <w:rsid w:val="008E3F3D"/>
    <w:rsid w:val="008E3FCC"/>
    <w:rsid w:val="008E4026"/>
    <w:rsid w:val="008E473D"/>
    <w:rsid w:val="008E541C"/>
    <w:rsid w:val="008E5733"/>
    <w:rsid w:val="008E67A3"/>
    <w:rsid w:val="008E7104"/>
    <w:rsid w:val="008E75FB"/>
    <w:rsid w:val="008F09EC"/>
    <w:rsid w:val="008F0ED3"/>
    <w:rsid w:val="008F1603"/>
    <w:rsid w:val="008F1DB9"/>
    <w:rsid w:val="008F262D"/>
    <w:rsid w:val="008F4315"/>
    <w:rsid w:val="008F4826"/>
    <w:rsid w:val="008F51E7"/>
    <w:rsid w:val="008F54A2"/>
    <w:rsid w:val="008F5727"/>
    <w:rsid w:val="008F5D61"/>
    <w:rsid w:val="008F6BA0"/>
    <w:rsid w:val="008F74AF"/>
    <w:rsid w:val="00900164"/>
    <w:rsid w:val="00900601"/>
    <w:rsid w:val="0090080E"/>
    <w:rsid w:val="009009AF"/>
    <w:rsid w:val="00901B0D"/>
    <w:rsid w:val="00901DE8"/>
    <w:rsid w:val="00903061"/>
    <w:rsid w:val="00903092"/>
    <w:rsid w:val="00904E20"/>
    <w:rsid w:val="00904EE3"/>
    <w:rsid w:val="009050CD"/>
    <w:rsid w:val="0090597D"/>
    <w:rsid w:val="00906D60"/>
    <w:rsid w:val="00907003"/>
    <w:rsid w:val="0090782D"/>
    <w:rsid w:val="009078EA"/>
    <w:rsid w:val="0090792A"/>
    <w:rsid w:val="00910616"/>
    <w:rsid w:val="00910C8B"/>
    <w:rsid w:val="00912289"/>
    <w:rsid w:val="009123FE"/>
    <w:rsid w:val="00912879"/>
    <w:rsid w:val="00912CA4"/>
    <w:rsid w:val="00912F90"/>
    <w:rsid w:val="009141E2"/>
    <w:rsid w:val="00914A1A"/>
    <w:rsid w:val="00914AE2"/>
    <w:rsid w:val="009155EE"/>
    <w:rsid w:val="009157E3"/>
    <w:rsid w:val="00923553"/>
    <w:rsid w:val="00924FFB"/>
    <w:rsid w:val="00925B55"/>
    <w:rsid w:val="00926302"/>
    <w:rsid w:val="00926D11"/>
    <w:rsid w:val="0092754C"/>
    <w:rsid w:val="00927768"/>
    <w:rsid w:val="00930C88"/>
    <w:rsid w:val="0093169B"/>
    <w:rsid w:val="00932B35"/>
    <w:rsid w:val="00932E24"/>
    <w:rsid w:val="00933745"/>
    <w:rsid w:val="0093462F"/>
    <w:rsid w:val="00936125"/>
    <w:rsid w:val="00937B71"/>
    <w:rsid w:val="00941B75"/>
    <w:rsid w:val="00942CBF"/>
    <w:rsid w:val="00943AD3"/>
    <w:rsid w:val="00943D8D"/>
    <w:rsid w:val="009446E7"/>
    <w:rsid w:val="00944A72"/>
    <w:rsid w:val="00945AB4"/>
    <w:rsid w:val="00946913"/>
    <w:rsid w:val="00946B15"/>
    <w:rsid w:val="0094720D"/>
    <w:rsid w:val="009504D5"/>
    <w:rsid w:val="00952543"/>
    <w:rsid w:val="009525E5"/>
    <w:rsid w:val="00952A85"/>
    <w:rsid w:val="009533BB"/>
    <w:rsid w:val="00953BBE"/>
    <w:rsid w:val="009546A4"/>
    <w:rsid w:val="009546BD"/>
    <w:rsid w:val="00954923"/>
    <w:rsid w:val="00954BAD"/>
    <w:rsid w:val="00954E9A"/>
    <w:rsid w:val="00955AF1"/>
    <w:rsid w:val="009565AE"/>
    <w:rsid w:val="009571B5"/>
    <w:rsid w:val="009612B6"/>
    <w:rsid w:val="00961C02"/>
    <w:rsid w:val="00963A45"/>
    <w:rsid w:val="009644A4"/>
    <w:rsid w:val="009645F0"/>
    <w:rsid w:val="0096533B"/>
    <w:rsid w:val="0096537F"/>
    <w:rsid w:val="00965E1F"/>
    <w:rsid w:val="0096633B"/>
    <w:rsid w:val="00966A97"/>
    <w:rsid w:val="00966B11"/>
    <w:rsid w:val="00967548"/>
    <w:rsid w:val="00970A40"/>
    <w:rsid w:val="00970E35"/>
    <w:rsid w:val="0097142F"/>
    <w:rsid w:val="009714C0"/>
    <w:rsid w:val="00971649"/>
    <w:rsid w:val="009727B6"/>
    <w:rsid w:val="00972A19"/>
    <w:rsid w:val="00973A35"/>
    <w:rsid w:val="00973D54"/>
    <w:rsid w:val="009754E7"/>
    <w:rsid w:val="00975880"/>
    <w:rsid w:val="00976653"/>
    <w:rsid w:val="009778BB"/>
    <w:rsid w:val="00983736"/>
    <w:rsid w:val="00983B27"/>
    <w:rsid w:val="00983D5B"/>
    <w:rsid w:val="00983D6E"/>
    <w:rsid w:val="009843DA"/>
    <w:rsid w:val="00986ACA"/>
    <w:rsid w:val="00986CBB"/>
    <w:rsid w:val="00987263"/>
    <w:rsid w:val="00987782"/>
    <w:rsid w:val="00987C9C"/>
    <w:rsid w:val="0099028F"/>
    <w:rsid w:val="00992BC5"/>
    <w:rsid w:val="00994A74"/>
    <w:rsid w:val="00994BCD"/>
    <w:rsid w:val="00995324"/>
    <w:rsid w:val="0099649D"/>
    <w:rsid w:val="0099696F"/>
    <w:rsid w:val="00996C7C"/>
    <w:rsid w:val="0099748D"/>
    <w:rsid w:val="00997998"/>
    <w:rsid w:val="009A1746"/>
    <w:rsid w:val="009A1CF3"/>
    <w:rsid w:val="009A3538"/>
    <w:rsid w:val="009A3815"/>
    <w:rsid w:val="009A3E7D"/>
    <w:rsid w:val="009A4C04"/>
    <w:rsid w:val="009A4DF4"/>
    <w:rsid w:val="009A5F38"/>
    <w:rsid w:val="009A5FA7"/>
    <w:rsid w:val="009A69B3"/>
    <w:rsid w:val="009A6F47"/>
    <w:rsid w:val="009A739A"/>
    <w:rsid w:val="009A7F89"/>
    <w:rsid w:val="009B0CE7"/>
    <w:rsid w:val="009B0CFF"/>
    <w:rsid w:val="009B1614"/>
    <w:rsid w:val="009B1729"/>
    <w:rsid w:val="009B1875"/>
    <w:rsid w:val="009B2110"/>
    <w:rsid w:val="009B3109"/>
    <w:rsid w:val="009B4337"/>
    <w:rsid w:val="009B446D"/>
    <w:rsid w:val="009B58B3"/>
    <w:rsid w:val="009B5B59"/>
    <w:rsid w:val="009B6C97"/>
    <w:rsid w:val="009C03B6"/>
    <w:rsid w:val="009C09CD"/>
    <w:rsid w:val="009C1A33"/>
    <w:rsid w:val="009C1A47"/>
    <w:rsid w:val="009C1D6F"/>
    <w:rsid w:val="009C3C5E"/>
    <w:rsid w:val="009C48DB"/>
    <w:rsid w:val="009C48E7"/>
    <w:rsid w:val="009C4B22"/>
    <w:rsid w:val="009C4CF4"/>
    <w:rsid w:val="009C58A9"/>
    <w:rsid w:val="009C6646"/>
    <w:rsid w:val="009C66D6"/>
    <w:rsid w:val="009C7D05"/>
    <w:rsid w:val="009D042C"/>
    <w:rsid w:val="009D0469"/>
    <w:rsid w:val="009D10AA"/>
    <w:rsid w:val="009D2928"/>
    <w:rsid w:val="009D2A5B"/>
    <w:rsid w:val="009D33F9"/>
    <w:rsid w:val="009D380E"/>
    <w:rsid w:val="009D5050"/>
    <w:rsid w:val="009D5608"/>
    <w:rsid w:val="009D5975"/>
    <w:rsid w:val="009D7D4D"/>
    <w:rsid w:val="009E0B0C"/>
    <w:rsid w:val="009E1A1F"/>
    <w:rsid w:val="009E1CB8"/>
    <w:rsid w:val="009E25BF"/>
    <w:rsid w:val="009E28D8"/>
    <w:rsid w:val="009E3508"/>
    <w:rsid w:val="009E3AFB"/>
    <w:rsid w:val="009E48FB"/>
    <w:rsid w:val="009E6791"/>
    <w:rsid w:val="009F2822"/>
    <w:rsid w:val="009F28B5"/>
    <w:rsid w:val="009F32FB"/>
    <w:rsid w:val="009F3DD6"/>
    <w:rsid w:val="009F3F72"/>
    <w:rsid w:val="009F4B5A"/>
    <w:rsid w:val="009F4D06"/>
    <w:rsid w:val="009F64D2"/>
    <w:rsid w:val="009F764D"/>
    <w:rsid w:val="009F7A5F"/>
    <w:rsid w:val="00A00471"/>
    <w:rsid w:val="00A022CE"/>
    <w:rsid w:val="00A022D9"/>
    <w:rsid w:val="00A0278B"/>
    <w:rsid w:val="00A03439"/>
    <w:rsid w:val="00A038F6"/>
    <w:rsid w:val="00A05BE7"/>
    <w:rsid w:val="00A05EF3"/>
    <w:rsid w:val="00A0608D"/>
    <w:rsid w:val="00A06791"/>
    <w:rsid w:val="00A07E41"/>
    <w:rsid w:val="00A07F76"/>
    <w:rsid w:val="00A104BA"/>
    <w:rsid w:val="00A1099E"/>
    <w:rsid w:val="00A10D42"/>
    <w:rsid w:val="00A11D4B"/>
    <w:rsid w:val="00A12C00"/>
    <w:rsid w:val="00A12F36"/>
    <w:rsid w:val="00A133C8"/>
    <w:rsid w:val="00A135A1"/>
    <w:rsid w:val="00A13824"/>
    <w:rsid w:val="00A141AD"/>
    <w:rsid w:val="00A14681"/>
    <w:rsid w:val="00A15077"/>
    <w:rsid w:val="00A162A5"/>
    <w:rsid w:val="00A173EB"/>
    <w:rsid w:val="00A1752E"/>
    <w:rsid w:val="00A1783C"/>
    <w:rsid w:val="00A208A6"/>
    <w:rsid w:val="00A2172E"/>
    <w:rsid w:val="00A230AF"/>
    <w:rsid w:val="00A231D6"/>
    <w:rsid w:val="00A23CB2"/>
    <w:rsid w:val="00A2581B"/>
    <w:rsid w:val="00A25DA5"/>
    <w:rsid w:val="00A27C0E"/>
    <w:rsid w:val="00A30DBA"/>
    <w:rsid w:val="00A30F3C"/>
    <w:rsid w:val="00A31767"/>
    <w:rsid w:val="00A331BC"/>
    <w:rsid w:val="00A33920"/>
    <w:rsid w:val="00A33C0E"/>
    <w:rsid w:val="00A356D3"/>
    <w:rsid w:val="00A375C2"/>
    <w:rsid w:val="00A41CBA"/>
    <w:rsid w:val="00A41E7A"/>
    <w:rsid w:val="00A42370"/>
    <w:rsid w:val="00A42803"/>
    <w:rsid w:val="00A4303B"/>
    <w:rsid w:val="00A43707"/>
    <w:rsid w:val="00A43797"/>
    <w:rsid w:val="00A448A0"/>
    <w:rsid w:val="00A4541B"/>
    <w:rsid w:val="00A46181"/>
    <w:rsid w:val="00A4652B"/>
    <w:rsid w:val="00A471E2"/>
    <w:rsid w:val="00A52415"/>
    <w:rsid w:val="00A53250"/>
    <w:rsid w:val="00A5378A"/>
    <w:rsid w:val="00A53B9F"/>
    <w:rsid w:val="00A54BE5"/>
    <w:rsid w:val="00A54D0A"/>
    <w:rsid w:val="00A57E2E"/>
    <w:rsid w:val="00A60E06"/>
    <w:rsid w:val="00A61021"/>
    <w:rsid w:val="00A61B5E"/>
    <w:rsid w:val="00A621E2"/>
    <w:rsid w:val="00A62528"/>
    <w:rsid w:val="00A640A0"/>
    <w:rsid w:val="00A644E3"/>
    <w:rsid w:val="00A64FFA"/>
    <w:rsid w:val="00A653F0"/>
    <w:rsid w:val="00A659DB"/>
    <w:rsid w:val="00A662FE"/>
    <w:rsid w:val="00A70761"/>
    <w:rsid w:val="00A70B92"/>
    <w:rsid w:val="00A71890"/>
    <w:rsid w:val="00A726E1"/>
    <w:rsid w:val="00A7341D"/>
    <w:rsid w:val="00A73D39"/>
    <w:rsid w:val="00A73DBB"/>
    <w:rsid w:val="00A74DB4"/>
    <w:rsid w:val="00A75611"/>
    <w:rsid w:val="00A7577B"/>
    <w:rsid w:val="00A77FCE"/>
    <w:rsid w:val="00A80E42"/>
    <w:rsid w:val="00A81017"/>
    <w:rsid w:val="00A81033"/>
    <w:rsid w:val="00A81DB6"/>
    <w:rsid w:val="00A82532"/>
    <w:rsid w:val="00A8344B"/>
    <w:rsid w:val="00A839F8"/>
    <w:rsid w:val="00A842AD"/>
    <w:rsid w:val="00A85F8B"/>
    <w:rsid w:val="00A87538"/>
    <w:rsid w:val="00A87E8F"/>
    <w:rsid w:val="00A90D2E"/>
    <w:rsid w:val="00A91E15"/>
    <w:rsid w:val="00A921C4"/>
    <w:rsid w:val="00A94159"/>
    <w:rsid w:val="00A94C86"/>
    <w:rsid w:val="00A952C0"/>
    <w:rsid w:val="00A957CC"/>
    <w:rsid w:val="00A95D1C"/>
    <w:rsid w:val="00A96690"/>
    <w:rsid w:val="00A96F30"/>
    <w:rsid w:val="00A97099"/>
    <w:rsid w:val="00AA1250"/>
    <w:rsid w:val="00AA184F"/>
    <w:rsid w:val="00AA52FB"/>
    <w:rsid w:val="00AA535A"/>
    <w:rsid w:val="00AA6926"/>
    <w:rsid w:val="00AA7781"/>
    <w:rsid w:val="00AB1506"/>
    <w:rsid w:val="00AB284D"/>
    <w:rsid w:val="00AB2CD6"/>
    <w:rsid w:val="00AB2E64"/>
    <w:rsid w:val="00AB3ADE"/>
    <w:rsid w:val="00AB4A62"/>
    <w:rsid w:val="00AB5437"/>
    <w:rsid w:val="00AB5868"/>
    <w:rsid w:val="00AB5FB1"/>
    <w:rsid w:val="00AC2064"/>
    <w:rsid w:val="00AC4E33"/>
    <w:rsid w:val="00AC57F6"/>
    <w:rsid w:val="00AC6C32"/>
    <w:rsid w:val="00AD056E"/>
    <w:rsid w:val="00AD2058"/>
    <w:rsid w:val="00AD258B"/>
    <w:rsid w:val="00AD28DF"/>
    <w:rsid w:val="00AD4F6A"/>
    <w:rsid w:val="00AD58B9"/>
    <w:rsid w:val="00AD642F"/>
    <w:rsid w:val="00AD658A"/>
    <w:rsid w:val="00AD73CB"/>
    <w:rsid w:val="00AD7815"/>
    <w:rsid w:val="00AD79C6"/>
    <w:rsid w:val="00AE0471"/>
    <w:rsid w:val="00AE0B6E"/>
    <w:rsid w:val="00AE2670"/>
    <w:rsid w:val="00AE2E9C"/>
    <w:rsid w:val="00AE4512"/>
    <w:rsid w:val="00AE515D"/>
    <w:rsid w:val="00AE52CD"/>
    <w:rsid w:val="00AE5B5A"/>
    <w:rsid w:val="00AE6570"/>
    <w:rsid w:val="00AE6A02"/>
    <w:rsid w:val="00AE7700"/>
    <w:rsid w:val="00AF06FC"/>
    <w:rsid w:val="00AF0A1D"/>
    <w:rsid w:val="00AF0DA7"/>
    <w:rsid w:val="00AF15F9"/>
    <w:rsid w:val="00AF3078"/>
    <w:rsid w:val="00AF31B2"/>
    <w:rsid w:val="00AF324F"/>
    <w:rsid w:val="00AF4055"/>
    <w:rsid w:val="00AF4911"/>
    <w:rsid w:val="00AF5021"/>
    <w:rsid w:val="00AF540B"/>
    <w:rsid w:val="00AF585C"/>
    <w:rsid w:val="00AF5C6A"/>
    <w:rsid w:val="00AF616F"/>
    <w:rsid w:val="00AF697F"/>
    <w:rsid w:val="00AF7873"/>
    <w:rsid w:val="00B011FB"/>
    <w:rsid w:val="00B0163E"/>
    <w:rsid w:val="00B02A13"/>
    <w:rsid w:val="00B02D83"/>
    <w:rsid w:val="00B0353A"/>
    <w:rsid w:val="00B035F8"/>
    <w:rsid w:val="00B03F77"/>
    <w:rsid w:val="00B05A01"/>
    <w:rsid w:val="00B05B7B"/>
    <w:rsid w:val="00B07EB7"/>
    <w:rsid w:val="00B10045"/>
    <w:rsid w:val="00B110C4"/>
    <w:rsid w:val="00B11AB9"/>
    <w:rsid w:val="00B135BB"/>
    <w:rsid w:val="00B136CE"/>
    <w:rsid w:val="00B139DD"/>
    <w:rsid w:val="00B13DB9"/>
    <w:rsid w:val="00B144FD"/>
    <w:rsid w:val="00B14F0C"/>
    <w:rsid w:val="00B15001"/>
    <w:rsid w:val="00B151E4"/>
    <w:rsid w:val="00B2304F"/>
    <w:rsid w:val="00B23880"/>
    <w:rsid w:val="00B23E71"/>
    <w:rsid w:val="00B24D9E"/>
    <w:rsid w:val="00B26203"/>
    <w:rsid w:val="00B27E13"/>
    <w:rsid w:val="00B27E8B"/>
    <w:rsid w:val="00B3046E"/>
    <w:rsid w:val="00B30EB1"/>
    <w:rsid w:val="00B318BF"/>
    <w:rsid w:val="00B321E7"/>
    <w:rsid w:val="00B3233C"/>
    <w:rsid w:val="00B3239E"/>
    <w:rsid w:val="00B32446"/>
    <w:rsid w:val="00B3278F"/>
    <w:rsid w:val="00B3381B"/>
    <w:rsid w:val="00B342E4"/>
    <w:rsid w:val="00B348BB"/>
    <w:rsid w:val="00B34A87"/>
    <w:rsid w:val="00B37000"/>
    <w:rsid w:val="00B403B9"/>
    <w:rsid w:val="00B420D7"/>
    <w:rsid w:val="00B42F97"/>
    <w:rsid w:val="00B433A1"/>
    <w:rsid w:val="00B437AF"/>
    <w:rsid w:val="00B43992"/>
    <w:rsid w:val="00B44B24"/>
    <w:rsid w:val="00B45358"/>
    <w:rsid w:val="00B45D99"/>
    <w:rsid w:val="00B45E14"/>
    <w:rsid w:val="00B4720F"/>
    <w:rsid w:val="00B50761"/>
    <w:rsid w:val="00B50AB2"/>
    <w:rsid w:val="00B51473"/>
    <w:rsid w:val="00B51E9A"/>
    <w:rsid w:val="00B53088"/>
    <w:rsid w:val="00B5523C"/>
    <w:rsid w:val="00B553F7"/>
    <w:rsid w:val="00B55579"/>
    <w:rsid w:val="00B5565F"/>
    <w:rsid w:val="00B5679C"/>
    <w:rsid w:val="00B60692"/>
    <w:rsid w:val="00B61422"/>
    <w:rsid w:val="00B624FF"/>
    <w:rsid w:val="00B630FC"/>
    <w:rsid w:val="00B6455E"/>
    <w:rsid w:val="00B64F67"/>
    <w:rsid w:val="00B664E7"/>
    <w:rsid w:val="00B6715F"/>
    <w:rsid w:val="00B70EF5"/>
    <w:rsid w:val="00B71EE1"/>
    <w:rsid w:val="00B72105"/>
    <w:rsid w:val="00B74599"/>
    <w:rsid w:val="00B74627"/>
    <w:rsid w:val="00B74E5B"/>
    <w:rsid w:val="00B75589"/>
    <w:rsid w:val="00B77666"/>
    <w:rsid w:val="00B77687"/>
    <w:rsid w:val="00B80662"/>
    <w:rsid w:val="00B811E4"/>
    <w:rsid w:val="00B833ED"/>
    <w:rsid w:val="00B8363F"/>
    <w:rsid w:val="00B8442F"/>
    <w:rsid w:val="00B84EB7"/>
    <w:rsid w:val="00B8517C"/>
    <w:rsid w:val="00B854C1"/>
    <w:rsid w:val="00B855AC"/>
    <w:rsid w:val="00B862BF"/>
    <w:rsid w:val="00B91220"/>
    <w:rsid w:val="00B91550"/>
    <w:rsid w:val="00B9244A"/>
    <w:rsid w:val="00B92CF5"/>
    <w:rsid w:val="00B939EA"/>
    <w:rsid w:val="00B94083"/>
    <w:rsid w:val="00B94831"/>
    <w:rsid w:val="00B94D4A"/>
    <w:rsid w:val="00B959B3"/>
    <w:rsid w:val="00B95DBE"/>
    <w:rsid w:val="00B973D2"/>
    <w:rsid w:val="00BA0C23"/>
    <w:rsid w:val="00BA1CCF"/>
    <w:rsid w:val="00BA2A20"/>
    <w:rsid w:val="00BA4161"/>
    <w:rsid w:val="00BA4736"/>
    <w:rsid w:val="00BA5F46"/>
    <w:rsid w:val="00BA680E"/>
    <w:rsid w:val="00BB0227"/>
    <w:rsid w:val="00BB0899"/>
    <w:rsid w:val="00BB0A3D"/>
    <w:rsid w:val="00BB107E"/>
    <w:rsid w:val="00BB19CE"/>
    <w:rsid w:val="00BB1D1D"/>
    <w:rsid w:val="00BB3B65"/>
    <w:rsid w:val="00BB4190"/>
    <w:rsid w:val="00BB4BE4"/>
    <w:rsid w:val="00BB74F3"/>
    <w:rsid w:val="00BB75B3"/>
    <w:rsid w:val="00BC0D91"/>
    <w:rsid w:val="00BC2C1B"/>
    <w:rsid w:val="00BC3EB1"/>
    <w:rsid w:val="00BC4C99"/>
    <w:rsid w:val="00BC6404"/>
    <w:rsid w:val="00BC7432"/>
    <w:rsid w:val="00BC7A11"/>
    <w:rsid w:val="00BD0074"/>
    <w:rsid w:val="00BD02A2"/>
    <w:rsid w:val="00BD04A1"/>
    <w:rsid w:val="00BD1903"/>
    <w:rsid w:val="00BD1BB6"/>
    <w:rsid w:val="00BD26B8"/>
    <w:rsid w:val="00BD2F5F"/>
    <w:rsid w:val="00BD31D9"/>
    <w:rsid w:val="00BD3AC4"/>
    <w:rsid w:val="00BD49BF"/>
    <w:rsid w:val="00BD53EF"/>
    <w:rsid w:val="00BD5B45"/>
    <w:rsid w:val="00BD67DD"/>
    <w:rsid w:val="00BE048E"/>
    <w:rsid w:val="00BE108D"/>
    <w:rsid w:val="00BE2740"/>
    <w:rsid w:val="00BE2E70"/>
    <w:rsid w:val="00BE2F8F"/>
    <w:rsid w:val="00BE3A52"/>
    <w:rsid w:val="00BE59F9"/>
    <w:rsid w:val="00BE602C"/>
    <w:rsid w:val="00BE6321"/>
    <w:rsid w:val="00BE6A23"/>
    <w:rsid w:val="00BF07AC"/>
    <w:rsid w:val="00BF17B7"/>
    <w:rsid w:val="00BF1809"/>
    <w:rsid w:val="00BF1F38"/>
    <w:rsid w:val="00BF2397"/>
    <w:rsid w:val="00BF335A"/>
    <w:rsid w:val="00BF3F51"/>
    <w:rsid w:val="00BF44FE"/>
    <w:rsid w:val="00BF537F"/>
    <w:rsid w:val="00BF53E8"/>
    <w:rsid w:val="00BF5D60"/>
    <w:rsid w:val="00BF5F93"/>
    <w:rsid w:val="00BF6B67"/>
    <w:rsid w:val="00BF7CA0"/>
    <w:rsid w:val="00BF7EEA"/>
    <w:rsid w:val="00BF7EEC"/>
    <w:rsid w:val="00C004D3"/>
    <w:rsid w:val="00C02018"/>
    <w:rsid w:val="00C046F5"/>
    <w:rsid w:val="00C05803"/>
    <w:rsid w:val="00C061C1"/>
    <w:rsid w:val="00C063EF"/>
    <w:rsid w:val="00C06441"/>
    <w:rsid w:val="00C064C4"/>
    <w:rsid w:val="00C07520"/>
    <w:rsid w:val="00C075A3"/>
    <w:rsid w:val="00C10F15"/>
    <w:rsid w:val="00C1185F"/>
    <w:rsid w:val="00C11B5A"/>
    <w:rsid w:val="00C12B8F"/>
    <w:rsid w:val="00C1429C"/>
    <w:rsid w:val="00C14FDE"/>
    <w:rsid w:val="00C14FE3"/>
    <w:rsid w:val="00C154AD"/>
    <w:rsid w:val="00C15F61"/>
    <w:rsid w:val="00C16FC0"/>
    <w:rsid w:val="00C178DD"/>
    <w:rsid w:val="00C2035F"/>
    <w:rsid w:val="00C209DD"/>
    <w:rsid w:val="00C21347"/>
    <w:rsid w:val="00C21D49"/>
    <w:rsid w:val="00C23303"/>
    <w:rsid w:val="00C23B76"/>
    <w:rsid w:val="00C24502"/>
    <w:rsid w:val="00C258ED"/>
    <w:rsid w:val="00C2690F"/>
    <w:rsid w:val="00C305C1"/>
    <w:rsid w:val="00C30842"/>
    <w:rsid w:val="00C30F41"/>
    <w:rsid w:val="00C31606"/>
    <w:rsid w:val="00C316B8"/>
    <w:rsid w:val="00C31795"/>
    <w:rsid w:val="00C3254B"/>
    <w:rsid w:val="00C32B0C"/>
    <w:rsid w:val="00C34658"/>
    <w:rsid w:val="00C347EE"/>
    <w:rsid w:val="00C35332"/>
    <w:rsid w:val="00C35C6E"/>
    <w:rsid w:val="00C370A8"/>
    <w:rsid w:val="00C37ED8"/>
    <w:rsid w:val="00C401AA"/>
    <w:rsid w:val="00C41086"/>
    <w:rsid w:val="00C41598"/>
    <w:rsid w:val="00C44C40"/>
    <w:rsid w:val="00C45E50"/>
    <w:rsid w:val="00C45F1F"/>
    <w:rsid w:val="00C463F1"/>
    <w:rsid w:val="00C46F5A"/>
    <w:rsid w:val="00C47232"/>
    <w:rsid w:val="00C477BA"/>
    <w:rsid w:val="00C47ABF"/>
    <w:rsid w:val="00C51156"/>
    <w:rsid w:val="00C51BA6"/>
    <w:rsid w:val="00C5216B"/>
    <w:rsid w:val="00C541F0"/>
    <w:rsid w:val="00C54ACC"/>
    <w:rsid w:val="00C5559A"/>
    <w:rsid w:val="00C5599A"/>
    <w:rsid w:val="00C56C87"/>
    <w:rsid w:val="00C5768B"/>
    <w:rsid w:val="00C60842"/>
    <w:rsid w:val="00C60982"/>
    <w:rsid w:val="00C615AA"/>
    <w:rsid w:val="00C61C0B"/>
    <w:rsid w:val="00C62128"/>
    <w:rsid w:val="00C62D20"/>
    <w:rsid w:val="00C64430"/>
    <w:rsid w:val="00C666FD"/>
    <w:rsid w:val="00C67924"/>
    <w:rsid w:val="00C70602"/>
    <w:rsid w:val="00C70B00"/>
    <w:rsid w:val="00C71142"/>
    <w:rsid w:val="00C715B5"/>
    <w:rsid w:val="00C7168C"/>
    <w:rsid w:val="00C71D08"/>
    <w:rsid w:val="00C72105"/>
    <w:rsid w:val="00C749F4"/>
    <w:rsid w:val="00C7578B"/>
    <w:rsid w:val="00C75920"/>
    <w:rsid w:val="00C75D7A"/>
    <w:rsid w:val="00C7632D"/>
    <w:rsid w:val="00C7669C"/>
    <w:rsid w:val="00C80345"/>
    <w:rsid w:val="00C80979"/>
    <w:rsid w:val="00C823B5"/>
    <w:rsid w:val="00C8283A"/>
    <w:rsid w:val="00C82AB8"/>
    <w:rsid w:val="00C83134"/>
    <w:rsid w:val="00C8420B"/>
    <w:rsid w:val="00C857B2"/>
    <w:rsid w:val="00C8596C"/>
    <w:rsid w:val="00C86369"/>
    <w:rsid w:val="00C869E8"/>
    <w:rsid w:val="00C86BDC"/>
    <w:rsid w:val="00C9119C"/>
    <w:rsid w:val="00C91718"/>
    <w:rsid w:val="00C91A61"/>
    <w:rsid w:val="00C9439F"/>
    <w:rsid w:val="00C95671"/>
    <w:rsid w:val="00C96097"/>
    <w:rsid w:val="00C9617F"/>
    <w:rsid w:val="00C964D8"/>
    <w:rsid w:val="00C9745C"/>
    <w:rsid w:val="00C97D4C"/>
    <w:rsid w:val="00CA0410"/>
    <w:rsid w:val="00CA13AB"/>
    <w:rsid w:val="00CA18F0"/>
    <w:rsid w:val="00CA1947"/>
    <w:rsid w:val="00CA1D36"/>
    <w:rsid w:val="00CA1F41"/>
    <w:rsid w:val="00CA3048"/>
    <w:rsid w:val="00CA5B68"/>
    <w:rsid w:val="00CA5FDA"/>
    <w:rsid w:val="00CA6239"/>
    <w:rsid w:val="00CA65CB"/>
    <w:rsid w:val="00CA6CF8"/>
    <w:rsid w:val="00CA724D"/>
    <w:rsid w:val="00CB08B7"/>
    <w:rsid w:val="00CB1865"/>
    <w:rsid w:val="00CB2CB8"/>
    <w:rsid w:val="00CB3D28"/>
    <w:rsid w:val="00CB5F94"/>
    <w:rsid w:val="00CB6C1C"/>
    <w:rsid w:val="00CB754B"/>
    <w:rsid w:val="00CC01C9"/>
    <w:rsid w:val="00CC01D6"/>
    <w:rsid w:val="00CC05CE"/>
    <w:rsid w:val="00CC238A"/>
    <w:rsid w:val="00CC2C09"/>
    <w:rsid w:val="00CC4DB5"/>
    <w:rsid w:val="00CC526B"/>
    <w:rsid w:val="00CC61E7"/>
    <w:rsid w:val="00CC6292"/>
    <w:rsid w:val="00CC7092"/>
    <w:rsid w:val="00CC756E"/>
    <w:rsid w:val="00CD0F4D"/>
    <w:rsid w:val="00CD1840"/>
    <w:rsid w:val="00CD1E77"/>
    <w:rsid w:val="00CD37BC"/>
    <w:rsid w:val="00CD3AA5"/>
    <w:rsid w:val="00CD3DF8"/>
    <w:rsid w:val="00CD479E"/>
    <w:rsid w:val="00CD5278"/>
    <w:rsid w:val="00CD5A0A"/>
    <w:rsid w:val="00CD5A44"/>
    <w:rsid w:val="00CD5DBC"/>
    <w:rsid w:val="00CD7CC3"/>
    <w:rsid w:val="00CD7F2A"/>
    <w:rsid w:val="00CE0358"/>
    <w:rsid w:val="00CE0EA6"/>
    <w:rsid w:val="00CE279C"/>
    <w:rsid w:val="00CE2911"/>
    <w:rsid w:val="00CE4292"/>
    <w:rsid w:val="00CE4D1B"/>
    <w:rsid w:val="00CE5E33"/>
    <w:rsid w:val="00CE631F"/>
    <w:rsid w:val="00CF03DA"/>
    <w:rsid w:val="00CF0FFD"/>
    <w:rsid w:val="00CF12E7"/>
    <w:rsid w:val="00CF1627"/>
    <w:rsid w:val="00CF19A2"/>
    <w:rsid w:val="00CF1FEF"/>
    <w:rsid w:val="00CF2374"/>
    <w:rsid w:val="00CF4D9E"/>
    <w:rsid w:val="00CF5C06"/>
    <w:rsid w:val="00CF5DB8"/>
    <w:rsid w:val="00CF61C4"/>
    <w:rsid w:val="00CF663F"/>
    <w:rsid w:val="00CF7FF3"/>
    <w:rsid w:val="00D00091"/>
    <w:rsid w:val="00D00627"/>
    <w:rsid w:val="00D011F9"/>
    <w:rsid w:val="00D035C7"/>
    <w:rsid w:val="00D03D85"/>
    <w:rsid w:val="00D04A96"/>
    <w:rsid w:val="00D04EB7"/>
    <w:rsid w:val="00D055C0"/>
    <w:rsid w:val="00D05DB2"/>
    <w:rsid w:val="00D05E32"/>
    <w:rsid w:val="00D0680E"/>
    <w:rsid w:val="00D11CEE"/>
    <w:rsid w:val="00D13BBB"/>
    <w:rsid w:val="00D160EF"/>
    <w:rsid w:val="00D16C13"/>
    <w:rsid w:val="00D17A3C"/>
    <w:rsid w:val="00D205FC"/>
    <w:rsid w:val="00D20AF1"/>
    <w:rsid w:val="00D212A6"/>
    <w:rsid w:val="00D22364"/>
    <w:rsid w:val="00D22575"/>
    <w:rsid w:val="00D24B47"/>
    <w:rsid w:val="00D25BF0"/>
    <w:rsid w:val="00D314B7"/>
    <w:rsid w:val="00D3154E"/>
    <w:rsid w:val="00D3284B"/>
    <w:rsid w:val="00D32A8B"/>
    <w:rsid w:val="00D33AB5"/>
    <w:rsid w:val="00D346A7"/>
    <w:rsid w:val="00D34A06"/>
    <w:rsid w:val="00D351DF"/>
    <w:rsid w:val="00D3610E"/>
    <w:rsid w:val="00D376F2"/>
    <w:rsid w:val="00D37B38"/>
    <w:rsid w:val="00D41788"/>
    <w:rsid w:val="00D41BD1"/>
    <w:rsid w:val="00D4209D"/>
    <w:rsid w:val="00D42143"/>
    <w:rsid w:val="00D424DB"/>
    <w:rsid w:val="00D42D59"/>
    <w:rsid w:val="00D44CA9"/>
    <w:rsid w:val="00D4590F"/>
    <w:rsid w:val="00D50F21"/>
    <w:rsid w:val="00D51078"/>
    <w:rsid w:val="00D521A5"/>
    <w:rsid w:val="00D5291E"/>
    <w:rsid w:val="00D53060"/>
    <w:rsid w:val="00D5338C"/>
    <w:rsid w:val="00D53F24"/>
    <w:rsid w:val="00D54186"/>
    <w:rsid w:val="00D5588F"/>
    <w:rsid w:val="00D55E5C"/>
    <w:rsid w:val="00D56448"/>
    <w:rsid w:val="00D56653"/>
    <w:rsid w:val="00D57C25"/>
    <w:rsid w:val="00D57E7D"/>
    <w:rsid w:val="00D6017C"/>
    <w:rsid w:val="00D60511"/>
    <w:rsid w:val="00D610C9"/>
    <w:rsid w:val="00D612BD"/>
    <w:rsid w:val="00D6194B"/>
    <w:rsid w:val="00D61B35"/>
    <w:rsid w:val="00D627AA"/>
    <w:rsid w:val="00D6494B"/>
    <w:rsid w:val="00D64CBA"/>
    <w:rsid w:val="00D651D6"/>
    <w:rsid w:val="00D65319"/>
    <w:rsid w:val="00D65A08"/>
    <w:rsid w:val="00D65E56"/>
    <w:rsid w:val="00D66781"/>
    <w:rsid w:val="00D67C98"/>
    <w:rsid w:val="00D71132"/>
    <w:rsid w:val="00D7191D"/>
    <w:rsid w:val="00D71CC5"/>
    <w:rsid w:val="00D71FF7"/>
    <w:rsid w:val="00D732DD"/>
    <w:rsid w:val="00D763B6"/>
    <w:rsid w:val="00D778F0"/>
    <w:rsid w:val="00D77B32"/>
    <w:rsid w:val="00D77C52"/>
    <w:rsid w:val="00D8010E"/>
    <w:rsid w:val="00D83240"/>
    <w:rsid w:val="00D83530"/>
    <w:rsid w:val="00D84630"/>
    <w:rsid w:val="00D84DD5"/>
    <w:rsid w:val="00D84EBA"/>
    <w:rsid w:val="00D8798F"/>
    <w:rsid w:val="00D90041"/>
    <w:rsid w:val="00D91341"/>
    <w:rsid w:val="00D91CCD"/>
    <w:rsid w:val="00D9278B"/>
    <w:rsid w:val="00D935A2"/>
    <w:rsid w:val="00D96D61"/>
    <w:rsid w:val="00D9740E"/>
    <w:rsid w:val="00D97ADD"/>
    <w:rsid w:val="00D97BA3"/>
    <w:rsid w:val="00DA0093"/>
    <w:rsid w:val="00DA0457"/>
    <w:rsid w:val="00DA0B5C"/>
    <w:rsid w:val="00DA1D24"/>
    <w:rsid w:val="00DA1E93"/>
    <w:rsid w:val="00DA252A"/>
    <w:rsid w:val="00DA301B"/>
    <w:rsid w:val="00DA4523"/>
    <w:rsid w:val="00DA46DA"/>
    <w:rsid w:val="00DA4D99"/>
    <w:rsid w:val="00DA4E38"/>
    <w:rsid w:val="00DA5080"/>
    <w:rsid w:val="00DA561F"/>
    <w:rsid w:val="00DA5CB8"/>
    <w:rsid w:val="00DA5CDC"/>
    <w:rsid w:val="00DA5F61"/>
    <w:rsid w:val="00DA6830"/>
    <w:rsid w:val="00DA7827"/>
    <w:rsid w:val="00DA7ADE"/>
    <w:rsid w:val="00DB017E"/>
    <w:rsid w:val="00DB17A5"/>
    <w:rsid w:val="00DB1819"/>
    <w:rsid w:val="00DB1E05"/>
    <w:rsid w:val="00DB3F10"/>
    <w:rsid w:val="00DB4BA2"/>
    <w:rsid w:val="00DB4EDB"/>
    <w:rsid w:val="00DB5832"/>
    <w:rsid w:val="00DB690A"/>
    <w:rsid w:val="00DB7892"/>
    <w:rsid w:val="00DB797D"/>
    <w:rsid w:val="00DB79BF"/>
    <w:rsid w:val="00DC1089"/>
    <w:rsid w:val="00DC1CC6"/>
    <w:rsid w:val="00DC1D62"/>
    <w:rsid w:val="00DC1EEC"/>
    <w:rsid w:val="00DC3AE5"/>
    <w:rsid w:val="00DC4627"/>
    <w:rsid w:val="00DC4781"/>
    <w:rsid w:val="00DC5D1D"/>
    <w:rsid w:val="00DC65C8"/>
    <w:rsid w:val="00DC759A"/>
    <w:rsid w:val="00DD0406"/>
    <w:rsid w:val="00DD0BE3"/>
    <w:rsid w:val="00DD119F"/>
    <w:rsid w:val="00DD1895"/>
    <w:rsid w:val="00DD2ACF"/>
    <w:rsid w:val="00DD2BC2"/>
    <w:rsid w:val="00DD4B67"/>
    <w:rsid w:val="00DD63B6"/>
    <w:rsid w:val="00DD6C30"/>
    <w:rsid w:val="00DD758F"/>
    <w:rsid w:val="00DD75AA"/>
    <w:rsid w:val="00DE05ED"/>
    <w:rsid w:val="00DE08D3"/>
    <w:rsid w:val="00DE125E"/>
    <w:rsid w:val="00DE1932"/>
    <w:rsid w:val="00DE1E68"/>
    <w:rsid w:val="00DE2589"/>
    <w:rsid w:val="00DE2774"/>
    <w:rsid w:val="00DE30D3"/>
    <w:rsid w:val="00DE3914"/>
    <w:rsid w:val="00DE3F1F"/>
    <w:rsid w:val="00DE3FCB"/>
    <w:rsid w:val="00DE4D5F"/>
    <w:rsid w:val="00DE595A"/>
    <w:rsid w:val="00DE5ECA"/>
    <w:rsid w:val="00DE6560"/>
    <w:rsid w:val="00DE65FC"/>
    <w:rsid w:val="00DE6EEA"/>
    <w:rsid w:val="00DE7602"/>
    <w:rsid w:val="00DF0227"/>
    <w:rsid w:val="00DF223D"/>
    <w:rsid w:val="00DF3106"/>
    <w:rsid w:val="00DF5D0A"/>
    <w:rsid w:val="00DF6AF5"/>
    <w:rsid w:val="00DF7129"/>
    <w:rsid w:val="00DF72A2"/>
    <w:rsid w:val="00DF73AF"/>
    <w:rsid w:val="00DF772E"/>
    <w:rsid w:val="00E00198"/>
    <w:rsid w:val="00E007F2"/>
    <w:rsid w:val="00E01165"/>
    <w:rsid w:val="00E02314"/>
    <w:rsid w:val="00E034D1"/>
    <w:rsid w:val="00E036FF"/>
    <w:rsid w:val="00E04E3D"/>
    <w:rsid w:val="00E05E27"/>
    <w:rsid w:val="00E06CAE"/>
    <w:rsid w:val="00E0767C"/>
    <w:rsid w:val="00E10720"/>
    <w:rsid w:val="00E109C0"/>
    <w:rsid w:val="00E1166B"/>
    <w:rsid w:val="00E120B3"/>
    <w:rsid w:val="00E123DE"/>
    <w:rsid w:val="00E12539"/>
    <w:rsid w:val="00E12B39"/>
    <w:rsid w:val="00E1435E"/>
    <w:rsid w:val="00E14DFE"/>
    <w:rsid w:val="00E160A4"/>
    <w:rsid w:val="00E16234"/>
    <w:rsid w:val="00E2128F"/>
    <w:rsid w:val="00E2352C"/>
    <w:rsid w:val="00E24C7F"/>
    <w:rsid w:val="00E2653E"/>
    <w:rsid w:val="00E279E0"/>
    <w:rsid w:val="00E3004F"/>
    <w:rsid w:val="00E30E11"/>
    <w:rsid w:val="00E30E45"/>
    <w:rsid w:val="00E31284"/>
    <w:rsid w:val="00E32ACA"/>
    <w:rsid w:val="00E35735"/>
    <w:rsid w:val="00E3575E"/>
    <w:rsid w:val="00E35F34"/>
    <w:rsid w:val="00E361E5"/>
    <w:rsid w:val="00E36237"/>
    <w:rsid w:val="00E36F4E"/>
    <w:rsid w:val="00E371F5"/>
    <w:rsid w:val="00E41185"/>
    <w:rsid w:val="00E41306"/>
    <w:rsid w:val="00E41B8D"/>
    <w:rsid w:val="00E41F23"/>
    <w:rsid w:val="00E43744"/>
    <w:rsid w:val="00E44685"/>
    <w:rsid w:val="00E454FE"/>
    <w:rsid w:val="00E45B85"/>
    <w:rsid w:val="00E45C7C"/>
    <w:rsid w:val="00E45CD9"/>
    <w:rsid w:val="00E4696B"/>
    <w:rsid w:val="00E478D9"/>
    <w:rsid w:val="00E50467"/>
    <w:rsid w:val="00E5054C"/>
    <w:rsid w:val="00E50575"/>
    <w:rsid w:val="00E50AA8"/>
    <w:rsid w:val="00E512E0"/>
    <w:rsid w:val="00E51661"/>
    <w:rsid w:val="00E51B77"/>
    <w:rsid w:val="00E51C61"/>
    <w:rsid w:val="00E51D95"/>
    <w:rsid w:val="00E51E1E"/>
    <w:rsid w:val="00E52370"/>
    <w:rsid w:val="00E52C59"/>
    <w:rsid w:val="00E53E28"/>
    <w:rsid w:val="00E5593E"/>
    <w:rsid w:val="00E56388"/>
    <w:rsid w:val="00E5669F"/>
    <w:rsid w:val="00E56AD3"/>
    <w:rsid w:val="00E56B5D"/>
    <w:rsid w:val="00E6001C"/>
    <w:rsid w:val="00E60B41"/>
    <w:rsid w:val="00E6194D"/>
    <w:rsid w:val="00E61CC6"/>
    <w:rsid w:val="00E6367B"/>
    <w:rsid w:val="00E646DC"/>
    <w:rsid w:val="00E64D46"/>
    <w:rsid w:val="00E662BA"/>
    <w:rsid w:val="00E6757D"/>
    <w:rsid w:val="00E6777A"/>
    <w:rsid w:val="00E67CA7"/>
    <w:rsid w:val="00E70599"/>
    <w:rsid w:val="00E7167D"/>
    <w:rsid w:val="00E72577"/>
    <w:rsid w:val="00E731B0"/>
    <w:rsid w:val="00E759B5"/>
    <w:rsid w:val="00E80F84"/>
    <w:rsid w:val="00E8117F"/>
    <w:rsid w:val="00E811E7"/>
    <w:rsid w:val="00E8197A"/>
    <w:rsid w:val="00E823CC"/>
    <w:rsid w:val="00E824E8"/>
    <w:rsid w:val="00E83A00"/>
    <w:rsid w:val="00E84DC7"/>
    <w:rsid w:val="00E84E04"/>
    <w:rsid w:val="00E8575C"/>
    <w:rsid w:val="00E85BD2"/>
    <w:rsid w:val="00E8622C"/>
    <w:rsid w:val="00E86A0D"/>
    <w:rsid w:val="00E86EBD"/>
    <w:rsid w:val="00E870D2"/>
    <w:rsid w:val="00E878BB"/>
    <w:rsid w:val="00E90861"/>
    <w:rsid w:val="00E91048"/>
    <w:rsid w:val="00E915D6"/>
    <w:rsid w:val="00E917EF"/>
    <w:rsid w:val="00E91A49"/>
    <w:rsid w:val="00E91AA1"/>
    <w:rsid w:val="00E91BBF"/>
    <w:rsid w:val="00E92981"/>
    <w:rsid w:val="00E93C68"/>
    <w:rsid w:val="00E94FD9"/>
    <w:rsid w:val="00E96ECC"/>
    <w:rsid w:val="00E97611"/>
    <w:rsid w:val="00EA02CC"/>
    <w:rsid w:val="00EA065A"/>
    <w:rsid w:val="00EA09AD"/>
    <w:rsid w:val="00EA0BB1"/>
    <w:rsid w:val="00EA1A75"/>
    <w:rsid w:val="00EA1C9C"/>
    <w:rsid w:val="00EA1C9F"/>
    <w:rsid w:val="00EA1D19"/>
    <w:rsid w:val="00EA235A"/>
    <w:rsid w:val="00EA26FB"/>
    <w:rsid w:val="00EA2ACA"/>
    <w:rsid w:val="00EA2B8F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220"/>
    <w:rsid w:val="00EB19A4"/>
    <w:rsid w:val="00EB1ADD"/>
    <w:rsid w:val="00EB27FD"/>
    <w:rsid w:val="00EB2884"/>
    <w:rsid w:val="00EB3D55"/>
    <w:rsid w:val="00EB5840"/>
    <w:rsid w:val="00EB5896"/>
    <w:rsid w:val="00EB74C2"/>
    <w:rsid w:val="00EB7AE5"/>
    <w:rsid w:val="00EB7F73"/>
    <w:rsid w:val="00EC0574"/>
    <w:rsid w:val="00EC15F3"/>
    <w:rsid w:val="00EC5EAE"/>
    <w:rsid w:val="00EC68B5"/>
    <w:rsid w:val="00EC6940"/>
    <w:rsid w:val="00EC6A9C"/>
    <w:rsid w:val="00ED07F5"/>
    <w:rsid w:val="00ED31EE"/>
    <w:rsid w:val="00ED34EC"/>
    <w:rsid w:val="00ED4275"/>
    <w:rsid w:val="00ED7AE8"/>
    <w:rsid w:val="00ED7CE4"/>
    <w:rsid w:val="00EE0397"/>
    <w:rsid w:val="00EE09E5"/>
    <w:rsid w:val="00EE1B2E"/>
    <w:rsid w:val="00EE1F34"/>
    <w:rsid w:val="00EE42AF"/>
    <w:rsid w:val="00EE4686"/>
    <w:rsid w:val="00EE6253"/>
    <w:rsid w:val="00EE6676"/>
    <w:rsid w:val="00EE66F5"/>
    <w:rsid w:val="00EF0078"/>
    <w:rsid w:val="00EF00F7"/>
    <w:rsid w:val="00EF0358"/>
    <w:rsid w:val="00EF0FB7"/>
    <w:rsid w:val="00EF1132"/>
    <w:rsid w:val="00EF298A"/>
    <w:rsid w:val="00EF35AE"/>
    <w:rsid w:val="00EF470A"/>
    <w:rsid w:val="00EF4B3C"/>
    <w:rsid w:val="00EF67B6"/>
    <w:rsid w:val="00EF7004"/>
    <w:rsid w:val="00EF77F2"/>
    <w:rsid w:val="00EF7E3E"/>
    <w:rsid w:val="00F0309B"/>
    <w:rsid w:val="00F0477D"/>
    <w:rsid w:val="00F05936"/>
    <w:rsid w:val="00F05CD0"/>
    <w:rsid w:val="00F05E46"/>
    <w:rsid w:val="00F06088"/>
    <w:rsid w:val="00F061CF"/>
    <w:rsid w:val="00F063C6"/>
    <w:rsid w:val="00F07B2B"/>
    <w:rsid w:val="00F1049A"/>
    <w:rsid w:val="00F10CED"/>
    <w:rsid w:val="00F10E98"/>
    <w:rsid w:val="00F1125C"/>
    <w:rsid w:val="00F120C8"/>
    <w:rsid w:val="00F14A89"/>
    <w:rsid w:val="00F1699C"/>
    <w:rsid w:val="00F169AD"/>
    <w:rsid w:val="00F17310"/>
    <w:rsid w:val="00F17F26"/>
    <w:rsid w:val="00F17F60"/>
    <w:rsid w:val="00F20769"/>
    <w:rsid w:val="00F225E0"/>
    <w:rsid w:val="00F2397C"/>
    <w:rsid w:val="00F24520"/>
    <w:rsid w:val="00F25F26"/>
    <w:rsid w:val="00F260F9"/>
    <w:rsid w:val="00F26C07"/>
    <w:rsid w:val="00F26DDE"/>
    <w:rsid w:val="00F26E3D"/>
    <w:rsid w:val="00F32792"/>
    <w:rsid w:val="00F33202"/>
    <w:rsid w:val="00F33BEB"/>
    <w:rsid w:val="00F33D58"/>
    <w:rsid w:val="00F34C5F"/>
    <w:rsid w:val="00F35B8C"/>
    <w:rsid w:val="00F37D3F"/>
    <w:rsid w:val="00F40E8C"/>
    <w:rsid w:val="00F42314"/>
    <w:rsid w:val="00F42992"/>
    <w:rsid w:val="00F42C01"/>
    <w:rsid w:val="00F43F99"/>
    <w:rsid w:val="00F446B6"/>
    <w:rsid w:val="00F44DD0"/>
    <w:rsid w:val="00F45EE1"/>
    <w:rsid w:val="00F462E9"/>
    <w:rsid w:val="00F50CED"/>
    <w:rsid w:val="00F51C23"/>
    <w:rsid w:val="00F524E6"/>
    <w:rsid w:val="00F525DD"/>
    <w:rsid w:val="00F52CE0"/>
    <w:rsid w:val="00F53A45"/>
    <w:rsid w:val="00F54876"/>
    <w:rsid w:val="00F54B36"/>
    <w:rsid w:val="00F55344"/>
    <w:rsid w:val="00F55EAA"/>
    <w:rsid w:val="00F569F2"/>
    <w:rsid w:val="00F601DA"/>
    <w:rsid w:val="00F60218"/>
    <w:rsid w:val="00F60E43"/>
    <w:rsid w:val="00F623E6"/>
    <w:rsid w:val="00F64838"/>
    <w:rsid w:val="00F64D5F"/>
    <w:rsid w:val="00F6566A"/>
    <w:rsid w:val="00F66AD0"/>
    <w:rsid w:val="00F70185"/>
    <w:rsid w:val="00F704F2"/>
    <w:rsid w:val="00F7094C"/>
    <w:rsid w:val="00F70984"/>
    <w:rsid w:val="00F70DBB"/>
    <w:rsid w:val="00F70EBA"/>
    <w:rsid w:val="00F726A0"/>
    <w:rsid w:val="00F72906"/>
    <w:rsid w:val="00F73794"/>
    <w:rsid w:val="00F739E2"/>
    <w:rsid w:val="00F73C58"/>
    <w:rsid w:val="00F73EAB"/>
    <w:rsid w:val="00F74694"/>
    <w:rsid w:val="00F75165"/>
    <w:rsid w:val="00F75967"/>
    <w:rsid w:val="00F7609C"/>
    <w:rsid w:val="00F76350"/>
    <w:rsid w:val="00F77724"/>
    <w:rsid w:val="00F7784B"/>
    <w:rsid w:val="00F77EC4"/>
    <w:rsid w:val="00F829AC"/>
    <w:rsid w:val="00F82F78"/>
    <w:rsid w:val="00F83644"/>
    <w:rsid w:val="00F8402E"/>
    <w:rsid w:val="00F85304"/>
    <w:rsid w:val="00F8639F"/>
    <w:rsid w:val="00F87E78"/>
    <w:rsid w:val="00F91BDB"/>
    <w:rsid w:val="00F91DE0"/>
    <w:rsid w:val="00F925F7"/>
    <w:rsid w:val="00F92EB5"/>
    <w:rsid w:val="00F930D6"/>
    <w:rsid w:val="00F94173"/>
    <w:rsid w:val="00F94478"/>
    <w:rsid w:val="00F94AF9"/>
    <w:rsid w:val="00F94BAB"/>
    <w:rsid w:val="00F970C8"/>
    <w:rsid w:val="00F97336"/>
    <w:rsid w:val="00FA0FB3"/>
    <w:rsid w:val="00FA1441"/>
    <w:rsid w:val="00FA3274"/>
    <w:rsid w:val="00FA435F"/>
    <w:rsid w:val="00FA595A"/>
    <w:rsid w:val="00FA60F4"/>
    <w:rsid w:val="00FA6959"/>
    <w:rsid w:val="00FA6F73"/>
    <w:rsid w:val="00FA6FE8"/>
    <w:rsid w:val="00FA75D4"/>
    <w:rsid w:val="00FA7C9C"/>
    <w:rsid w:val="00FA7E3E"/>
    <w:rsid w:val="00FB20D9"/>
    <w:rsid w:val="00FB21A7"/>
    <w:rsid w:val="00FB23EB"/>
    <w:rsid w:val="00FB3F0E"/>
    <w:rsid w:val="00FB47D5"/>
    <w:rsid w:val="00FB4CE1"/>
    <w:rsid w:val="00FB4F85"/>
    <w:rsid w:val="00FB506A"/>
    <w:rsid w:val="00FB611D"/>
    <w:rsid w:val="00FB6257"/>
    <w:rsid w:val="00FB6267"/>
    <w:rsid w:val="00FB62B9"/>
    <w:rsid w:val="00FB6303"/>
    <w:rsid w:val="00FC1E4F"/>
    <w:rsid w:val="00FC351F"/>
    <w:rsid w:val="00FC374D"/>
    <w:rsid w:val="00FC415B"/>
    <w:rsid w:val="00FC6CC6"/>
    <w:rsid w:val="00FD1FBF"/>
    <w:rsid w:val="00FD2364"/>
    <w:rsid w:val="00FD3897"/>
    <w:rsid w:val="00FD3C60"/>
    <w:rsid w:val="00FD3E73"/>
    <w:rsid w:val="00FD68F9"/>
    <w:rsid w:val="00FD6BE2"/>
    <w:rsid w:val="00FD71CA"/>
    <w:rsid w:val="00FD7BAB"/>
    <w:rsid w:val="00FE13A8"/>
    <w:rsid w:val="00FE1704"/>
    <w:rsid w:val="00FE1C87"/>
    <w:rsid w:val="00FE4344"/>
    <w:rsid w:val="00FE446C"/>
    <w:rsid w:val="00FE50F5"/>
    <w:rsid w:val="00FE62CD"/>
    <w:rsid w:val="00FE63E0"/>
    <w:rsid w:val="00FE652A"/>
    <w:rsid w:val="00FE65B6"/>
    <w:rsid w:val="00FE7235"/>
    <w:rsid w:val="00FE761A"/>
    <w:rsid w:val="00FF032E"/>
    <w:rsid w:val="00FF05B7"/>
    <w:rsid w:val="00FF12AF"/>
    <w:rsid w:val="00FF1544"/>
    <w:rsid w:val="00FF3B63"/>
    <w:rsid w:val="00FF41A8"/>
    <w:rsid w:val="00FF4832"/>
    <w:rsid w:val="00FF52B5"/>
    <w:rsid w:val="00FF6E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739A"/>
  <w15:docId w15:val="{1520C0C4-E8B8-49FF-A045-54E1B22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6830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uiPriority w:val="99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4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B0F7F"/>
  </w:style>
  <w:style w:type="character" w:customStyle="1" w:styleId="TekstprzypisukocowegoZnak">
    <w:name w:val="Tekst przypisu końcowego Znak"/>
    <w:basedOn w:val="Domylnaczcionkaakapitu"/>
    <w:link w:val="Tekstprzypisukocowego"/>
    <w:rsid w:val="007B0F7F"/>
  </w:style>
  <w:style w:type="character" w:styleId="Odwoanieprzypisukocowego">
    <w:name w:val="endnote reference"/>
    <w:rsid w:val="007B0F7F"/>
    <w:rPr>
      <w:vertAlign w:val="superscript"/>
    </w:rPr>
  </w:style>
  <w:style w:type="table" w:styleId="Tabela-Siatka">
    <w:name w:val="Table Grid"/>
    <w:basedOn w:val="Standardowy"/>
    <w:rsid w:val="0058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53E8"/>
  </w:style>
  <w:style w:type="paragraph" w:customStyle="1" w:styleId="WW-Tekstpodstawowywcity3">
    <w:name w:val="WW-Tekst podstawowy wcięty 3"/>
    <w:basedOn w:val="Normalny"/>
    <w:uiPriority w:val="99"/>
    <w:rsid w:val="00303633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468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E4"/>
  </w:style>
  <w:style w:type="character" w:styleId="Odwoanieprzypisudolnego">
    <w:name w:val="footnote reference"/>
    <w:uiPriority w:val="99"/>
    <w:unhideWhenUsed/>
    <w:rsid w:val="000468E4"/>
    <w:rPr>
      <w:vertAlign w:val="superscript"/>
    </w:rPr>
  </w:style>
  <w:style w:type="character" w:customStyle="1" w:styleId="DeltaViewInsertion">
    <w:name w:val="DeltaView Insertion"/>
    <w:rsid w:val="000468E4"/>
    <w:rPr>
      <w:b/>
      <w:i/>
      <w:spacing w:val="0"/>
    </w:rPr>
  </w:style>
  <w:style w:type="paragraph" w:customStyle="1" w:styleId="Tiret0">
    <w:name w:val="Tiret 0"/>
    <w:basedOn w:val="Normalny"/>
    <w:rsid w:val="000468E4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68E4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468E4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468E4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468E4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468E4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g-binding">
    <w:name w:val="ng-binding"/>
    <w:rsid w:val="00F77EC4"/>
  </w:style>
  <w:style w:type="character" w:customStyle="1" w:styleId="NagwekZnak1">
    <w:name w:val="Nagłówek Znak1"/>
    <w:rsid w:val="005845C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6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17EA-5802-4530-9761-80E59F05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1969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mailto:zamowienia@am.katowice.pl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http://www.am.katowice.pl/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Gminny Ośrodek Kultury w Kleszczowie</cp:lastModifiedBy>
  <cp:revision>2</cp:revision>
  <cp:lastPrinted>2019-08-06T12:31:00Z</cp:lastPrinted>
  <dcterms:created xsi:type="dcterms:W3CDTF">2020-03-04T22:08:00Z</dcterms:created>
  <dcterms:modified xsi:type="dcterms:W3CDTF">2020-03-04T22:08:00Z</dcterms:modified>
</cp:coreProperties>
</file>