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EE1F2" w14:textId="77777777" w:rsidR="008B4FB9" w:rsidRPr="00A931B9" w:rsidRDefault="008B4FB9" w:rsidP="008B4FB9">
      <w:pPr>
        <w:rPr>
          <w:rFonts w:asciiTheme="minorHAnsi" w:hAnsiTheme="minorHAnsi" w:cstheme="minorHAnsi"/>
        </w:rPr>
      </w:pPr>
    </w:p>
    <w:p w14:paraId="1E2EACE6" w14:textId="77777777" w:rsidR="008B4FB9" w:rsidRPr="00A931B9" w:rsidRDefault="008B4FB9" w:rsidP="008B4FB9">
      <w:pPr>
        <w:rPr>
          <w:rFonts w:asciiTheme="minorHAnsi" w:hAnsiTheme="minorHAnsi" w:cstheme="minorHAnsi"/>
          <w:b/>
        </w:rPr>
      </w:pPr>
    </w:p>
    <w:p w14:paraId="7FABBEEE" w14:textId="77777777" w:rsidR="008B4FB9" w:rsidRPr="00A931B9" w:rsidRDefault="008B4FB9" w:rsidP="008B4FB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31B9">
        <w:rPr>
          <w:rFonts w:asciiTheme="minorHAnsi" w:hAnsiTheme="minorHAnsi" w:cstheme="minorHAnsi"/>
          <w:b/>
          <w:sz w:val="24"/>
          <w:szCs w:val="24"/>
        </w:rPr>
        <w:t>Oświadczenie o przynależności lub braku przynależności*</w:t>
      </w:r>
      <w:r w:rsidRPr="00A931B9">
        <w:rPr>
          <w:rFonts w:asciiTheme="minorHAnsi" w:hAnsiTheme="minorHAnsi" w:cstheme="minorHAnsi"/>
          <w:b/>
          <w:sz w:val="24"/>
          <w:szCs w:val="24"/>
        </w:rPr>
        <w:br/>
        <w:t>do tej samej grupy kapitałowej, o której mowa w art. 24 ust. 1 pkt 23 PZP</w:t>
      </w:r>
    </w:p>
    <w:p w14:paraId="7AC8A652" w14:textId="77777777" w:rsidR="008B4FB9" w:rsidRPr="00A931B9" w:rsidRDefault="008B4FB9" w:rsidP="008B4FB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C5C2FC" w14:textId="75D5F530" w:rsidR="005845C8" w:rsidRPr="00A931B9" w:rsidRDefault="008B4FB9" w:rsidP="00A931B9">
      <w:pPr>
        <w:spacing w:line="360" w:lineRule="auto"/>
        <w:jc w:val="both"/>
        <w:rPr>
          <w:rFonts w:asciiTheme="minorHAnsi" w:hAnsiTheme="minorHAnsi" w:cstheme="minorHAnsi"/>
          <w:i/>
          <w:u w:val="single"/>
        </w:rPr>
      </w:pPr>
      <w:r w:rsidRPr="00A931B9">
        <w:rPr>
          <w:rFonts w:asciiTheme="minorHAnsi" w:hAnsiTheme="minorHAnsi" w:cstheme="minorHAnsi"/>
          <w:bCs/>
          <w:i/>
          <w:u w:val="single"/>
        </w:rPr>
        <w:t>dotyczy postępowania o udzielenie zamówienia publicznego, którego przedmiotem jest</w:t>
      </w:r>
      <w:r w:rsidRPr="00A931B9">
        <w:rPr>
          <w:rFonts w:asciiTheme="minorHAnsi" w:hAnsiTheme="minorHAnsi" w:cstheme="minorHAnsi"/>
          <w:i/>
          <w:u w:val="single"/>
        </w:rPr>
        <w:t xml:space="preserve"> </w:t>
      </w:r>
      <w:r w:rsidR="00A931B9" w:rsidRPr="00A931B9">
        <w:rPr>
          <w:rFonts w:asciiTheme="minorHAnsi" w:hAnsiTheme="minorHAnsi" w:cstheme="minorHAnsi"/>
          <w:i/>
          <w:u w:val="single"/>
        </w:rPr>
        <w:t>.: „Organizacja 7-dniowego obozu szkoleniowo – rekreacyjnego w górach dla dzieci i młodzieży z terenu Gminy Kleszczów w 2021 roku z podziałem na 5 zadań”</w:t>
      </w:r>
    </w:p>
    <w:p w14:paraId="16B88F63" w14:textId="77777777" w:rsidR="008B4FB9" w:rsidRPr="00A931B9" w:rsidRDefault="008B4FB9" w:rsidP="00C60842">
      <w:pPr>
        <w:rPr>
          <w:rFonts w:asciiTheme="minorHAnsi" w:hAnsiTheme="minorHAnsi" w:cstheme="minorHAnsi"/>
          <w:sz w:val="24"/>
          <w:szCs w:val="24"/>
        </w:rPr>
      </w:pPr>
    </w:p>
    <w:p w14:paraId="41618CC6" w14:textId="77777777" w:rsidR="008B4FB9" w:rsidRPr="00A931B9" w:rsidRDefault="008B4FB9" w:rsidP="008B4FB9">
      <w:pPr>
        <w:suppressAutoHyphens/>
        <w:autoSpaceDE w:val="0"/>
        <w:jc w:val="both"/>
        <w:rPr>
          <w:rFonts w:asciiTheme="minorHAnsi" w:hAnsiTheme="minorHAnsi" w:cstheme="minorHAnsi"/>
          <w:bCs/>
          <w:kern w:val="1"/>
          <w:sz w:val="18"/>
          <w:szCs w:val="18"/>
        </w:rPr>
      </w:pPr>
      <w:r w:rsidRPr="00A931B9">
        <w:rPr>
          <w:rFonts w:asciiTheme="minorHAnsi" w:hAnsiTheme="minorHAnsi" w:cstheme="minorHAnsi"/>
          <w:bCs/>
          <w:kern w:val="1"/>
          <w:sz w:val="18"/>
          <w:szCs w:val="18"/>
        </w:rPr>
        <w:t>Ja/My niżej podpisany/i</w:t>
      </w:r>
    </w:p>
    <w:p w14:paraId="56627087" w14:textId="77777777" w:rsidR="008B4FB9" w:rsidRPr="00A931B9" w:rsidRDefault="008B4FB9" w:rsidP="008B4FB9">
      <w:pPr>
        <w:suppressAutoHyphens/>
        <w:autoSpaceDE w:val="0"/>
        <w:jc w:val="both"/>
        <w:rPr>
          <w:rFonts w:asciiTheme="minorHAnsi" w:hAnsiTheme="minorHAnsi" w:cstheme="minorHAnsi"/>
          <w:bCs/>
          <w:kern w:val="1"/>
          <w:sz w:val="18"/>
          <w:szCs w:val="18"/>
        </w:rPr>
      </w:pPr>
    </w:p>
    <w:p w14:paraId="1983DAC4" w14:textId="77777777" w:rsidR="008B4FB9" w:rsidRPr="00A931B9" w:rsidRDefault="008B4FB9" w:rsidP="008B4FB9">
      <w:pPr>
        <w:tabs>
          <w:tab w:val="left" w:pos="1440"/>
        </w:tabs>
        <w:suppressAutoHyphens/>
        <w:autoSpaceDE w:val="0"/>
        <w:spacing w:line="360" w:lineRule="auto"/>
        <w:ind w:left="720"/>
        <w:rPr>
          <w:rFonts w:asciiTheme="minorHAnsi" w:hAnsiTheme="minorHAnsi" w:cstheme="minorHAnsi"/>
          <w:bCs/>
          <w:kern w:val="1"/>
          <w:sz w:val="18"/>
          <w:szCs w:val="18"/>
        </w:rPr>
      </w:pPr>
      <w:r w:rsidRPr="00A931B9">
        <w:rPr>
          <w:rFonts w:asciiTheme="minorHAnsi" w:hAnsiTheme="minorHAnsi" w:cstheme="minorHAnsi"/>
          <w:bCs/>
          <w:kern w:val="1"/>
          <w:sz w:val="18"/>
          <w:szCs w:val="18"/>
        </w:rPr>
        <w:t>1. ……………………………………………………………………</w:t>
      </w:r>
    </w:p>
    <w:p w14:paraId="726C3E02" w14:textId="72AF78AB" w:rsidR="008B4FB9" w:rsidRPr="00A931B9" w:rsidRDefault="008B4FB9" w:rsidP="008B4FB9">
      <w:pPr>
        <w:tabs>
          <w:tab w:val="left" w:pos="1440"/>
        </w:tabs>
        <w:suppressAutoHyphens/>
        <w:autoSpaceDE w:val="0"/>
        <w:spacing w:line="360" w:lineRule="auto"/>
        <w:ind w:left="720"/>
        <w:rPr>
          <w:rFonts w:asciiTheme="minorHAnsi" w:hAnsiTheme="minorHAnsi" w:cstheme="minorHAnsi"/>
          <w:bCs/>
          <w:kern w:val="1"/>
          <w:sz w:val="18"/>
          <w:szCs w:val="18"/>
        </w:rPr>
      </w:pPr>
      <w:r w:rsidRPr="00A931B9">
        <w:rPr>
          <w:rFonts w:asciiTheme="minorHAnsi" w:hAnsiTheme="minorHAnsi" w:cstheme="minorHAnsi"/>
          <w:bCs/>
          <w:kern w:val="1"/>
          <w:sz w:val="18"/>
          <w:szCs w:val="18"/>
        </w:rPr>
        <w:t>2. ………………………………………………………………</w:t>
      </w:r>
      <w:r w:rsidR="002E50EA" w:rsidRPr="00A931B9">
        <w:rPr>
          <w:rFonts w:asciiTheme="minorHAnsi" w:hAnsiTheme="minorHAnsi" w:cstheme="minorHAnsi"/>
          <w:bCs/>
          <w:kern w:val="1"/>
          <w:sz w:val="18"/>
          <w:szCs w:val="18"/>
        </w:rPr>
        <w:t>.</w:t>
      </w:r>
      <w:r w:rsidRPr="00A931B9">
        <w:rPr>
          <w:rFonts w:asciiTheme="minorHAnsi" w:hAnsiTheme="minorHAnsi" w:cstheme="minorHAnsi"/>
          <w:bCs/>
          <w:kern w:val="1"/>
          <w:sz w:val="18"/>
          <w:szCs w:val="18"/>
        </w:rPr>
        <w:t>…...</w:t>
      </w:r>
    </w:p>
    <w:p w14:paraId="3D93C465" w14:textId="77777777" w:rsidR="008B4FB9" w:rsidRPr="00A931B9" w:rsidRDefault="008B4FB9" w:rsidP="008B4FB9">
      <w:pPr>
        <w:suppressAutoHyphens/>
        <w:autoSpaceDE w:val="0"/>
        <w:rPr>
          <w:rFonts w:asciiTheme="minorHAnsi" w:hAnsiTheme="minorHAnsi" w:cstheme="minorHAnsi"/>
          <w:kern w:val="1"/>
          <w:sz w:val="18"/>
          <w:szCs w:val="18"/>
        </w:rPr>
      </w:pPr>
      <w:r w:rsidRPr="00A931B9">
        <w:rPr>
          <w:rFonts w:asciiTheme="minorHAnsi" w:hAnsiTheme="minorHAnsi" w:cstheme="minorHAnsi"/>
          <w:kern w:val="1"/>
          <w:sz w:val="18"/>
          <w:szCs w:val="18"/>
        </w:rPr>
        <w:t>działając w imieniu i na rzecz</w:t>
      </w:r>
    </w:p>
    <w:p w14:paraId="68E21F4B" w14:textId="2C2C19EA" w:rsidR="008B4FB9" w:rsidRPr="00A931B9" w:rsidRDefault="008B4FB9" w:rsidP="008B4FB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kern w:val="1"/>
          <w:sz w:val="18"/>
          <w:szCs w:val="18"/>
        </w:rPr>
      </w:pPr>
      <w:r w:rsidRPr="00A931B9">
        <w:rPr>
          <w:rFonts w:asciiTheme="minorHAnsi" w:hAnsiTheme="minorHAnsi" w:cstheme="minorHAnsi"/>
          <w:bCs/>
          <w:kern w:val="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278B" w:rsidRPr="00A931B9">
        <w:rPr>
          <w:rFonts w:asciiTheme="minorHAnsi" w:hAnsiTheme="minorHAnsi" w:cstheme="minorHAnsi"/>
          <w:bCs/>
          <w:kern w:val="1"/>
          <w:sz w:val="18"/>
          <w:szCs w:val="18"/>
        </w:rPr>
        <w:t>……………………………………………………………………………………………..</w:t>
      </w:r>
      <w:r w:rsidRPr="00A931B9">
        <w:rPr>
          <w:rFonts w:asciiTheme="minorHAnsi" w:hAnsiTheme="minorHAnsi" w:cstheme="minorHAnsi"/>
          <w:bCs/>
          <w:kern w:val="1"/>
          <w:sz w:val="18"/>
          <w:szCs w:val="18"/>
        </w:rPr>
        <w:t>……</w:t>
      </w:r>
      <w:r w:rsidR="001B5E1C" w:rsidRPr="00A931B9">
        <w:rPr>
          <w:rFonts w:asciiTheme="minorHAnsi" w:hAnsiTheme="minorHAnsi" w:cstheme="minorHAnsi"/>
          <w:bCs/>
          <w:kern w:val="1"/>
          <w:sz w:val="18"/>
          <w:szCs w:val="18"/>
        </w:rPr>
        <w:t>……</w:t>
      </w:r>
    </w:p>
    <w:p w14:paraId="45D780D3" w14:textId="49FFBB9D" w:rsidR="008B4FB9" w:rsidRPr="00A931B9" w:rsidRDefault="008B4FB9" w:rsidP="008B4FB9">
      <w:pPr>
        <w:suppressAutoHyphens/>
        <w:autoSpaceDE w:val="0"/>
        <w:jc w:val="both"/>
        <w:rPr>
          <w:rFonts w:asciiTheme="minorHAnsi" w:hAnsiTheme="minorHAnsi" w:cstheme="minorHAnsi"/>
          <w:i/>
          <w:iCs/>
          <w:kern w:val="1"/>
          <w:sz w:val="18"/>
          <w:szCs w:val="18"/>
        </w:rPr>
      </w:pPr>
      <w:r w:rsidRPr="00A931B9">
        <w:rPr>
          <w:rFonts w:asciiTheme="minorHAnsi" w:hAnsiTheme="minorHAnsi" w:cstheme="minorHAnsi"/>
          <w:i/>
          <w:iCs/>
          <w:kern w:val="1"/>
          <w:sz w:val="18"/>
          <w:szCs w:val="18"/>
        </w:rPr>
        <w:t>/nazwa (firma) dokładny adres Wykonawcy/ /w przypadku składania oferty przez podmioty występujące wspólnie podać nazwy (firm) i dokładne adresy Wszystkich podmiotów składających ofertę wspólną/</w:t>
      </w:r>
    </w:p>
    <w:p w14:paraId="7775ECCD" w14:textId="77777777" w:rsidR="008B4FB9" w:rsidRPr="00A931B9" w:rsidRDefault="008B4FB9" w:rsidP="008B4FB9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020A5FA0" w14:textId="77777777" w:rsidR="008B4FB9" w:rsidRPr="00A931B9" w:rsidRDefault="008B4FB9" w:rsidP="008B4FB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3032702" w14:textId="389E8200" w:rsidR="008B4FB9" w:rsidRPr="00A931B9" w:rsidRDefault="008B4FB9" w:rsidP="008B4FB9">
      <w:pPr>
        <w:numPr>
          <w:ilvl w:val="3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A931B9">
        <w:rPr>
          <w:rFonts w:asciiTheme="minorHAnsi" w:hAnsiTheme="minorHAnsi" w:cstheme="minorHAnsi"/>
        </w:rPr>
        <w:t xml:space="preserve">Składając ofertę w przedmiotowym postępowaniu o udzielenie zamówienia publicznego, oświadczam, </w:t>
      </w:r>
      <w:r w:rsidRPr="00A931B9">
        <w:rPr>
          <w:rFonts w:asciiTheme="minorHAnsi" w:hAnsiTheme="minorHAnsi" w:cstheme="minorHAnsi"/>
        </w:rPr>
        <w:br/>
      </w:r>
      <w:r w:rsidRPr="00A931B9">
        <w:rPr>
          <w:rFonts w:asciiTheme="minorHAnsi" w:hAnsiTheme="minorHAnsi" w:cstheme="minorHAnsi"/>
          <w:b/>
          <w:u w:val="single"/>
        </w:rPr>
        <w:t>że nie należę/my do tej samej grupy kapitałowej</w:t>
      </w:r>
      <w:r w:rsidRPr="00A931B9">
        <w:rPr>
          <w:rFonts w:asciiTheme="minorHAnsi" w:hAnsiTheme="minorHAnsi" w:cstheme="minorHAnsi"/>
        </w:rPr>
        <w:t>, w rozumieniu ustawy z dnia 16 lutego 2007 r.</w:t>
      </w:r>
      <w:r w:rsidRPr="00A931B9">
        <w:rPr>
          <w:rFonts w:asciiTheme="minorHAnsi" w:hAnsiTheme="minorHAnsi" w:cstheme="minorHAnsi"/>
        </w:rPr>
        <w:br/>
        <w:t xml:space="preserve"> o ochronie konkurencji i konsumentów wraz z innymi Wykonawcami, którzy złożyli </w:t>
      </w:r>
      <w:r w:rsidR="00C91A61" w:rsidRPr="00A931B9">
        <w:rPr>
          <w:rFonts w:asciiTheme="minorHAnsi" w:hAnsiTheme="minorHAnsi" w:cstheme="minorHAnsi"/>
        </w:rPr>
        <w:t xml:space="preserve">odrębne </w:t>
      </w:r>
      <w:r w:rsidRPr="00A931B9">
        <w:rPr>
          <w:rFonts w:asciiTheme="minorHAnsi" w:hAnsiTheme="minorHAnsi" w:cstheme="minorHAnsi"/>
        </w:rPr>
        <w:t>oferty</w:t>
      </w:r>
      <w:r w:rsidR="00C91A61" w:rsidRPr="00A931B9">
        <w:rPr>
          <w:rFonts w:asciiTheme="minorHAnsi" w:hAnsiTheme="minorHAnsi" w:cstheme="minorHAnsi"/>
        </w:rPr>
        <w:t>, oferty częściowe</w:t>
      </w:r>
      <w:r w:rsidRPr="00A931B9">
        <w:rPr>
          <w:rFonts w:asciiTheme="minorHAnsi" w:hAnsiTheme="minorHAnsi" w:cstheme="minorHAnsi"/>
        </w:rPr>
        <w:t xml:space="preserve"> w</w:t>
      </w:r>
      <w:r w:rsidR="001F07E5" w:rsidRPr="00A931B9">
        <w:rPr>
          <w:rFonts w:asciiTheme="minorHAnsi" w:hAnsiTheme="minorHAnsi" w:cstheme="minorHAnsi"/>
        </w:rPr>
        <w:t> </w:t>
      </w:r>
      <w:r w:rsidRPr="00A931B9">
        <w:rPr>
          <w:rFonts w:asciiTheme="minorHAnsi" w:hAnsiTheme="minorHAnsi" w:cstheme="minorHAnsi"/>
        </w:rPr>
        <w:t xml:space="preserve">przedmiotowym postępowaniu*, </w:t>
      </w:r>
    </w:p>
    <w:p w14:paraId="0AFC662D" w14:textId="77777777" w:rsidR="008B4FB9" w:rsidRPr="00A931B9" w:rsidRDefault="008B4FB9" w:rsidP="008B4FB9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A931B9">
        <w:rPr>
          <w:rFonts w:asciiTheme="minorHAnsi" w:hAnsiTheme="minorHAnsi" w:cstheme="minorHAnsi"/>
          <w:i/>
          <w:u w:val="single"/>
        </w:rPr>
        <w:t>lub</w:t>
      </w:r>
    </w:p>
    <w:p w14:paraId="0FE88CCA" w14:textId="214FD62A" w:rsidR="008B4FB9" w:rsidRPr="00A931B9" w:rsidRDefault="008B4FB9" w:rsidP="008B4FB9">
      <w:pPr>
        <w:numPr>
          <w:ilvl w:val="3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A931B9">
        <w:rPr>
          <w:rFonts w:asciiTheme="minorHAnsi" w:hAnsiTheme="minorHAnsi" w:cstheme="minorHAnsi"/>
        </w:rPr>
        <w:t xml:space="preserve">Składając ofertę w przedmiotowym postępowaniu o udzielenie zamówienia publicznego, oświadczam, </w:t>
      </w:r>
      <w:r w:rsidRPr="00A931B9">
        <w:rPr>
          <w:rFonts w:asciiTheme="minorHAnsi" w:hAnsiTheme="minorHAnsi" w:cstheme="minorHAnsi"/>
          <w:b/>
          <w:u w:val="single"/>
        </w:rPr>
        <w:t>że należę/my do grupy kapitałowej wraz z Wykonawcą/Wykonawcami: …………………</w:t>
      </w:r>
      <w:r w:rsidR="00A230AF" w:rsidRPr="00A931B9">
        <w:rPr>
          <w:rFonts w:asciiTheme="minorHAnsi" w:hAnsiTheme="minorHAnsi" w:cstheme="minorHAnsi"/>
          <w:b/>
          <w:u w:val="single"/>
        </w:rPr>
        <w:t>….</w:t>
      </w:r>
      <w:r w:rsidRPr="00A931B9">
        <w:rPr>
          <w:rFonts w:asciiTheme="minorHAnsi" w:hAnsiTheme="minorHAnsi" w:cstheme="minorHAnsi"/>
          <w:b/>
          <w:u w:val="single"/>
        </w:rPr>
        <w:t>……. (nazwa Wykonawcy)</w:t>
      </w:r>
      <w:r w:rsidRPr="00A931B9">
        <w:rPr>
          <w:rFonts w:asciiTheme="minorHAnsi" w:hAnsiTheme="minorHAnsi" w:cstheme="minorHAnsi"/>
          <w:b/>
        </w:rPr>
        <w:t xml:space="preserve"> </w:t>
      </w:r>
      <w:r w:rsidRPr="00A931B9">
        <w:rPr>
          <w:rFonts w:asciiTheme="minorHAnsi" w:hAnsiTheme="minorHAnsi" w:cstheme="minorHAnsi"/>
        </w:rPr>
        <w:t xml:space="preserve">którzy złożyli </w:t>
      </w:r>
      <w:r w:rsidR="000C2338" w:rsidRPr="00A931B9">
        <w:rPr>
          <w:rFonts w:asciiTheme="minorHAnsi" w:hAnsiTheme="minorHAnsi" w:cstheme="minorHAnsi"/>
        </w:rPr>
        <w:t xml:space="preserve">odrębne </w:t>
      </w:r>
      <w:r w:rsidRPr="00A931B9">
        <w:rPr>
          <w:rFonts w:asciiTheme="minorHAnsi" w:hAnsiTheme="minorHAnsi" w:cstheme="minorHAnsi"/>
        </w:rPr>
        <w:t>oferty</w:t>
      </w:r>
      <w:r w:rsidR="000C2338" w:rsidRPr="00A931B9">
        <w:rPr>
          <w:rFonts w:asciiTheme="minorHAnsi" w:hAnsiTheme="minorHAnsi" w:cstheme="minorHAnsi"/>
        </w:rPr>
        <w:t>, oferty częściowe</w:t>
      </w:r>
      <w:r w:rsidRPr="00A931B9">
        <w:rPr>
          <w:rFonts w:asciiTheme="minorHAnsi" w:hAnsiTheme="minorHAnsi" w:cstheme="minorHAnsi"/>
        </w:rPr>
        <w:t xml:space="preserve"> w przedmiotowym postępowaniu*.</w:t>
      </w:r>
    </w:p>
    <w:p w14:paraId="676DDCF3" w14:textId="77777777" w:rsidR="008B4FB9" w:rsidRPr="00A931B9" w:rsidRDefault="008B4FB9" w:rsidP="008B4FB9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A931B9">
        <w:rPr>
          <w:rFonts w:asciiTheme="minorHAnsi" w:hAnsiTheme="minorHAnsi" w:cstheme="minorHAnsi"/>
        </w:rPr>
        <w:t>W tym przypadku załączam/my dowody, że powiązania ww. Wykonawcą/Wykonawcami nie prowadzą do zakłócenia konkurencji w przedmiotowym postępowaniu o udzielenie zamówienia*.</w:t>
      </w:r>
    </w:p>
    <w:p w14:paraId="7CC23FA0" w14:textId="77777777" w:rsidR="008B4FB9" w:rsidRPr="00A931B9" w:rsidRDefault="008B4FB9" w:rsidP="008B4FB9">
      <w:pPr>
        <w:spacing w:line="360" w:lineRule="auto"/>
        <w:jc w:val="both"/>
        <w:rPr>
          <w:rFonts w:asciiTheme="minorHAnsi" w:hAnsiTheme="minorHAnsi" w:cstheme="minorHAnsi"/>
        </w:rPr>
      </w:pPr>
    </w:p>
    <w:p w14:paraId="430FC5CD" w14:textId="77777777" w:rsidR="008B4FB9" w:rsidRPr="00A931B9" w:rsidRDefault="008B4FB9" w:rsidP="008B4FB9">
      <w:pPr>
        <w:rPr>
          <w:rFonts w:asciiTheme="minorHAnsi" w:hAnsiTheme="minorHAnsi" w:cstheme="minorHAnsi"/>
          <w:b/>
        </w:rPr>
      </w:pPr>
    </w:p>
    <w:p w14:paraId="4F2419DF" w14:textId="77777777" w:rsidR="008B4FB9" w:rsidRPr="00A931B9" w:rsidRDefault="008B4FB9" w:rsidP="008B4FB9">
      <w:pPr>
        <w:suppressAutoHyphens/>
        <w:jc w:val="right"/>
        <w:rPr>
          <w:rFonts w:asciiTheme="minorHAnsi" w:hAnsiTheme="minorHAnsi" w:cstheme="minorHAnsi"/>
          <w:bCs/>
          <w:kern w:val="1"/>
        </w:rPr>
      </w:pPr>
      <w:r w:rsidRPr="00A931B9">
        <w:rPr>
          <w:rFonts w:asciiTheme="minorHAnsi" w:hAnsiTheme="minorHAnsi" w:cstheme="minorHAnsi"/>
          <w:bCs/>
          <w:kern w:val="1"/>
        </w:rPr>
        <w:t>Data: ........................</w:t>
      </w:r>
      <w:r w:rsidRPr="00A931B9">
        <w:rPr>
          <w:rFonts w:asciiTheme="minorHAnsi" w:hAnsiTheme="minorHAnsi" w:cstheme="minorHAnsi"/>
          <w:bCs/>
          <w:kern w:val="1"/>
        </w:rPr>
        <w:tab/>
      </w:r>
      <w:r w:rsidRPr="00A931B9">
        <w:rPr>
          <w:rFonts w:asciiTheme="minorHAnsi" w:hAnsiTheme="minorHAnsi" w:cstheme="minorHAnsi"/>
          <w:bCs/>
          <w:kern w:val="1"/>
        </w:rPr>
        <w:tab/>
      </w:r>
      <w:r w:rsidRPr="00A931B9">
        <w:rPr>
          <w:rFonts w:asciiTheme="minorHAnsi" w:hAnsiTheme="minorHAnsi" w:cstheme="minorHAnsi"/>
          <w:bCs/>
          <w:kern w:val="1"/>
        </w:rPr>
        <w:tab/>
      </w:r>
      <w:r w:rsidRPr="00A931B9">
        <w:rPr>
          <w:rFonts w:asciiTheme="minorHAnsi" w:hAnsiTheme="minorHAnsi" w:cstheme="minorHAnsi"/>
          <w:bCs/>
          <w:kern w:val="1"/>
        </w:rPr>
        <w:tab/>
        <w:t>………...............................................................................</w:t>
      </w:r>
    </w:p>
    <w:p w14:paraId="37015608" w14:textId="77777777" w:rsidR="008B4FB9" w:rsidRPr="00A931B9" w:rsidRDefault="008B4FB9" w:rsidP="00DA0B5C">
      <w:pPr>
        <w:suppressAutoHyphens/>
        <w:ind w:left="4248" w:firstLine="708"/>
        <w:jc w:val="center"/>
        <w:rPr>
          <w:rFonts w:asciiTheme="minorHAnsi" w:hAnsiTheme="minorHAnsi" w:cstheme="minorHAnsi"/>
          <w:bCs/>
          <w:kern w:val="1"/>
          <w:sz w:val="16"/>
          <w:szCs w:val="16"/>
        </w:rPr>
      </w:pPr>
      <w:r w:rsidRPr="00A931B9">
        <w:rPr>
          <w:rFonts w:asciiTheme="minorHAnsi" w:hAnsiTheme="minorHAnsi" w:cstheme="minorHAnsi"/>
          <w:bCs/>
          <w:kern w:val="1"/>
          <w:sz w:val="16"/>
          <w:szCs w:val="16"/>
        </w:rPr>
        <w:t>Podpis i pieczęć osoby uprawnionej do reprezentowania</w:t>
      </w:r>
    </w:p>
    <w:p w14:paraId="3338BAAF" w14:textId="77777777" w:rsidR="0041766B" w:rsidRPr="00A931B9" w:rsidRDefault="008B4FB9" w:rsidP="008B4FB9">
      <w:pPr>
        <w:jc w:val="center"/>
        <w:rPr>
          <w:rFonts w:asciiTheme="minorHAnsi" w:hAnsiTheme="minorHAnsi" w:cstheme="minorHAnsi"/>
          <w:bCs/>
          <w:kern w:val="1"/>
          <w:sz w:val="16"/>
          <w:szCs w:val="16"/>
        </w:rPr>
      </w:pPr>
      <w:r w:rsidRPr="00A931B9">
        <w:rPr>
          <w:rFonts w:asciiTheme="minorHAnsi" w:hAnsiTheme="minorHAnsi" w:cstheme="minorHAnsi"/>
          <w:bCs/>
          <w:kern w:val="1"/>
          <w:sz w:val="16"/>
          <w:szCs w:val="16"/>
        </w:rPr>
        <w:tab/>
      </w:r>
      <w:r w:rsidRPr="00A931B9">
        <w:rPr>
          <w:rFonts w:asciiTheme="minorHAnsi" w:hAnsiTheme="minorHAnsi" w:cstheme="minorHAnsi"/>
          <w:bCs/>
          <w:kern w:val="1"/>
          <w:sz w:val="16"/>
          <w:szCs w:val="16"/>
        </w:rPr>
        <w:tab/>
      </w:r>
      <w:r w:rsidRPr="00A931B9">
        <w:rPr>
          <w:rFonts w:asciiTheme="minorHAnsi" w:hAnsiTheme="minorHAnsi" w:cstheme="minorHAnsi"/>
          <w:bCs/>
          <w:kern w:val="1"/>
          <w:sz w:val="16"/>
          <w:szCs w:val="16"/>
        </w:rPr>
        <w:tab/>
      </w:r>
      <w:r w:rsidRPr="00A931B9">
        <w:rPr>
          <w:rFonts w:asciiTheme="minorHAnsi" w:hAnsiTheme="minorHAnsi" w:cstheme="minorHAnsi"/>
          <w:bCs/>
          <w:kern w:val="1"/>
          <w:sz w:val="16"/>
          <w:szCs w:val="16"/>
        </w:rPr>
        <w:tab/>
      </w:r>
      <w:r w:rsidRPr="00A931B9">
        <w:rPr>
          <w:rFonts w:asciiTheme="minorHAnsi" w:hAnsiTheme="minorHAnsi" w:cstheme="minorHAnsi"/>
          <w:bCs/>
          <w:kern w:val="1"/>
          <w:sz w:val="16"/>
          <w:szCs w:val="16"/>
        </w:rPr>
        <w:tab/>
      </w:r>
      <w:r w:rsidRPr="00A931B9">
        <w:rPr>
          <w:rFonts w:asciiTheme="minorHAnsi" w:hAnsiTheme="minorHAnsi" w:cstheme="minorHAnsi"/>
          <w:bCs/>
          <w:kern w:val="1"/>
          <w:sz w:val="16"/>
          <w:szCs w:val="16"/>
        </w:rPr>
        <w:tab/>
      </w:r>
      <w:r w:rsidR="00A0278B" w:rsidRPr="00A931B9">
        <w:rPr>
          <w:rFonts w:asciiTheme="minorHAnsi" w:hAnsiTheme="minorHAnsi" w:cstheme="minorHAnsi"/>
          <w:bCs/>
          <w:kern w:val="1"/>
          <w:sz w:val="16"/>
          <w:szCs w:val="16"/>
        </w:rPr>
        <w:t xml:space="preserve">                  </w:t>
      </w:r>
      <w:r w:rsidRPr="00A931B9">
        <w:rPr>
          <w:rFonts w:asciiTheme="minorHAnsi" w:hAnsiTheme="minorHAnsi" w:cstheme="minorHAnsi"/>
          <w:bCs/>
          <w:kern w:val="1"/>
          <w:sz w:val="16"/>
          <w:szCs w:val="16"/>
        </w:rPr>
        <w:t>wykonawcy lub upoważnionej do występowania w jego</w:t>
      </w:r>
      <w:r w:rsidR="0041766B" w:rsidRPr="00A931B9">
        <w:rPr>
          <w:rFonts w:asciiTheme="minorHAnsi" w:hAnsiTheme="minorHAnsi" w:cstheme="minorHAnsi"/>
          <w:bCs/>
          <w:kern w:val="1"/>
          <w:sz w:val="16"/>
          <w:szCs w:val="16"/>
        </w:rPr>
        <w:t xml:space="preserve"> </w:t>
      </w:r>
    </w:p>
    <w:p w14:paraId="494E3876" w14:textId="2BEB809F" w:rsidR="008B4FB9" w:rsidRPr="00A931B9" w:rsidRDefault="0041766B" w:rsidP="008B4FB9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931B9">
        <w:rPr>
          <w:rFonts w:asciiTheme="minorHAnsi" w:hAnsiTheme="minorHAnsi" w:cstheme="minorHAnsi"/>
          <w:bCs/>
          <w:kern w:val="1"/>
          <w:sz w:val="16"/>
          <w:szCs w:val="16"/>
        </w:rPr>
        <w:t xml:space="preserve">                                                 </w:t>
      </w:r>
      <w:r w:rsidR="008B4FB9" w:rsidRPr="00A931B9">
        <w:rPr>
          <w:rFonts w:asciiTheme="minorHAnsi" w:hAnsiTheme="minorHAnsi" w:cstheme="minorHAnsi"/>
          <w:bCs/>
          <w:kern w:val="1"/>
          <w:sz w:val="16"/>
          <w:szCs w:val="16"/>
        </w:rPr>
        <w:t xml:space="preserve">imieniu </w:t>
      </w:r>
    </w:p>
    <w:p w14:paraId="15E05285" w14:textId="77777777" w:rsidR="008B4FB9" w:rsidRPr="00A931B9" w:rsidRDefault="008B4FB9" w:rsidP="001F07E5">
      <w:pPr>
        <w:rPr>
          <w:rFonts w:asciiTheme="minorHAnsi" w:hAnsiTheme="minorHAnsi" w:cstheme="minorHAnsi"/>
          <w:b/>
          <w:sz w:val="24"/>
          <w:szCs w:val="24"/>
        </w:rPr>
      </w:pPr>
    </w:p>
    <w:p w14:paraId="79CA30AD" w14:textId="227FB4CC" w:rsidR="003E6489" w:rsidRPr="00A931B9" w:rsidRDefault="008B4FB9" w:rsidP="00D77B32">
      <w:pPr>
        <w:rPr>
          <w:rFonts w:asciiTheme="minorHAnsi" w:hAnsiTheme="minorHAnsi" w:cstheme="minorHAnsi"/>
          <w:b/>
        </w:rPr>
      </w:pPr>
      <w:r w:rsidRPr="00A931B9">
        <w:rPr>
          <w:rFonts w:asciiTheme="minorHAnsi" w:hAnsiTheme="minorHAnsi" w:cstheme="minorHAnsi"/>
        </w:rPr>
        <w:t>*niepotrzebne skreśli</w:t>
      </w:r>
      <w:r w:rsidR="002F5467" w:rsidRPr="00A931B9">
        <w:rPr>
          <w:rFonts w:asciiTheme="minorHAnsi" w:hAnsiTheme="minorHAnsi" w:cstheme="minorHAnsi"/>
        </w:rPr>
        <w:t>ć</w:t>
      </w:r>
    </w:p>
    <w:sectPr w:rsidR="003E6489" w:rsidRPr="00A931B9" w:rsidSect="005845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CC0C8" w14:textId="77777777" w:rsidR="007C67B7" w:rsidRDefault="007C67B7">
      <w:r>
        <w:separator/>
      </w:r>
    </w:p>
  </w:endnote>
  <w:endnote w:type="continuationSeparator" w:id="0">
    <w:p w14:paraId="2B2DE2B8" w14:textId="77777777" w:rsidR="007C67B7" w:rsidRDefault="007C67B7">
      <w:r>
        <w:continuationSeparator/>
      </w:r>
    </w:p>
  </w:endnote>
  <w:endnote w:type="continuationNotice" w:id="1">
    <w:p w14:paraId="5BCD6F9E" w14:textId="77777777" w:rsidR="007C67B7" w:rsidRDefault="007C6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64FEA" w14:textId="77777777" w:rsidR="00181FEC" w:rsidRDefault="00181FEC" w:rsidP="00361045">
    <w:pPr>
      <w:rPr>
        <w:sz w:val="22"/>
        <w:szCs w:val="22"/>
      </w:rPr>
    </w:pPr>
  </w:p>
  <w:p w14:paraId="4AE4BB85" w14:textId="77777777" w:rsidR="00181FEC" w:rsidRPr="00705AF6" w:rsidRDefault="00181FEC" w:rsidP="0088700D">
    <w:pPr>
      <w:pStyle w:val="Stopka"/>
      <w:jc w:val="right"/>
      <w:rPr>
        <w:rFonts w:ascii="Calibri" w:hAnsi="Calibri" w:cs="Arial"/>
        <w:sz w:val="16"/>
        <w:szCs w:val="16"/>
      </w:rPr>
    </w:pPr>
    <w:r w:rsidRPr="00705AF6">
      <w:rPr>
        <w:rFonts w:ascii="Calibri" w:hAnsi="Calibri" w:cs="Arial"/>
        <w:sz w:val="16"/>
        <w:szCs w:val="16"/>
      </w:rPr>
      <w:t xml:space="preserve">strona </w:t>
    </w:r>
    <w:r w:rsidRPr="00705AF6">
      <w:rPr>
        <w:rFonts w:ascii="Calibri" w:hAnsi="Calibri" w:cs="Arial"/>
        <w:b/>
        <w:sz w:val="16"/>
        <w:szCs w:val="16"/>
      </w:rPr>
      <w:fldChar w:fldCharType="begin"/>
    </w:r>
    <w:r w:rsidRPr="00705AF6">
      <w:rPr>
        <w:rFonts w:ascii="Calibri" w:hAnsi="Calibri" w:cs="Arial"/>
        <w:b/>
        <w:sz w:val="16"/>
        <w:szCs w:val="16"/>
      </w:rPr>
      <w:instrText>PAGE</w:instrText>
    </w:r>
    <w:r w:rsidRPr="00705AF6">
      <w:rPr>
        <w:rFonts w:ascii="Calibri" w:hAnsi="Calibri" w:cs="Arial"/>
        <w:b/>
        <w:sz w:val="16"/>
        <w:szCs w:val="16"/>
      </w:rPr>
      <w:fldChar w:fldCharType="separate"/>
    </w:r>
    <w:r>
      <w:rPr>
        <w:rFonts w:ascii="Calibri" w:hAnsi="Calibri" w:cs="Arial"/>
        <w:b/>
        <w:noProof/>
        <w:sz w:val="16"/>
        <w:szCs w:val="16"/>
      </w:rPr>
      <w:t>22</w:t>
    </w:r>
    <w:r w:rsidRPr="00705AF6">
      <w:rPr>
        <w:rFonts w:ascii="Calibri" w:hAnsi="Calibri" w:cs="Arial"/>
        <w:b/>
        <w:sz w:val="16"/>
        <w:szCs w:val="16"/>
      </w:rPr>
      <w:fldChar w:fldCharType="end"/>
    </w:r>
    <w:r w:rsidRPr="00705AF6">
      <w:rPr>
        <w:rFonts w:ascii="Calibri" w:hAnsi="Calibri" w:cs="Arial"/>
        <w:sz w:val="16"/>
        <w:szCs w:val="16"/>
      </w:rPr>
      <w:t xml:space="preserve"> z </w:t>
    </w:r>
    <w:r w:rsidRPr="00705AF6">
      <w:rPr>
        <w:rFonts w:ascii="Calibri" w:hAnsi="Calibri" w:cs="Arial"/>
        <w:b/>
        <w:sz w:val="16"/>
        <w:szCs w:val="16"/>
      </w:rPr>
      <w:fldChar w:fldCharType="begin"/>
    </w:r>
    <w:r w:rsidRPr="00705AF6">
      <w:rPr>
        <w:rFonts w:ascii="Calibri" w:hAnsi="Calibri" w:cs="Arial"/>
        <w:b/>
        <w:sz w:val="16"/>
        <w:szCs w:val="16"/>
      </w:rPr>
      <w:instrText>NUMPAGES</w:instrText>
    </w:r>
    <w:r w:rsidRPr="00705AF6">
      <w:rPr>
        <w:rFonts w:ascii="Calibri" w:hAnsi="Calibri" w:cs="Arial"/>
        <w:b/>
        <w:sz w:val="16"/>
        <w:szCs w:val="16"/>
      </w:rPr>
      <w:fldChar w:fldCharType="separate"/>
    </w:r>
    <w:r>
      <w:rPr>
        <w:rFonts w:ascii="Calibri" w:hAnsi="Calibri" w:cs="Arial"/>
        <w:b/>
        <w:noProof/>
        <w:sz w:val="16"/>
        <w:szCs w:val="16"/>
      </w:rPr>
      <w:t>23</w:t>
    </w:r>
    <w:r w:rsidRPr="00705AF6">
      <w:rPr>
        <w:rFonts w:ascii="Calibri" w:hAnsi="Calibri" w:cs="Arial"/>
        <w:b/>
        <w:sz w:val="16"/>
        <w:szCs w:val="16"/>
      </w:rPr>
      <w:fldChar w:fldCharType="end"/>
    </w:r>
  </w:p>
  <w:p w14:paraId="43FAAC5E" w14:textId="2661F0AD" w:rsidR="00181FEC" w:rsidRDefault="00181FEC" w:rsidP="00361045">
    <w:pPr>
      <w:spacing w:line="360" w:lineRule="auto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8BCBB4A" wp14:editId="4F9BC859">
              <wp:simplePos x="0" y="0"/>
              <wp:positionH relativeFrom="column">
                <wp:align>center</wp:align>
              </wp:positionH>
              <wp:positionV relativeFrom="paragraph">
                <wp:posOffset>147319</wp:posOffset>
              </wp:positionV>
              <wp:extent cx="4229100" cy="0"/>
              <wp:effectExtent l="0" t="0" r="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86076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.6pt" to="33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"/>
          </w:pict>
        </mc:Fallback>
      </mc:AlternateContent>
    </w:r>
  </w:p>
  <w:p w14:paraId="02B35DD5" w14:textId="4C14F143" w:rsidR="00181FEC" w:rsidRPr="00C0714D" w:rsidRDefault="00181FEC" w:rsidP="00361045">
    <w:pPr>
      <w:jc w:val="center"/>
      <w:rPr>
        <w:b/>
        <w:sz w:val="22"/>
        <w:szCs w:val="22"/>
      </w:rPr>
    </w:pPr>
    <w:r w:rsidRPr="00C0714D">
      <w:rPr>
        <w:b/>
        <w:sz w:val="22"/>
        <w:szCs w:val="22"/>
      </w:rPr>
      <w:t>ul.</w:t>
    </w:r>
    <w:r>
      <w:rPr>
        <w:b/>
        <w:sz w:val="22"/>
        <w:szCs w:val="22"/>
      </w:rPr>
      <w:t xml:space="preserve"> Zacisze 3, 40 – 025 Katowice, </w:t>
    </w:r>
    <w:r w:rsidRPr="00C0714D">
      <w:rPr>
        <w:b/>
        <w:sz w:val="22"/>
        <w:szCs w:val="22"/>
      </w:rPr>
      <w:t>NIP 634-013-64-34</w:t>
    </w:r>
  </w:p>
  <w:p w14:paraId="36235307" w14:textId="77777777" w:rsidR="00181FEC" w:rsidRDefault="00181FEC" w:rsidP="00361045">
    <w:pPr>
      <w:ind w:left="708" w:firstLine="708"/>
      <w:rPr>
        <w:b/>
        <w:sz w:val="22"/>
        <w:szCs w:val="22"/>
      </w:rPr>
    </w:pPr>
    <w:r>
      <w:rPr>
        <w:b/>
        <w:sz w:val="22"/>
        <w:szCs w:val="22"/>
      </w:rPr>
      <w:t>Tel.  32 / 7792112</w:t>
    </w:r>
    <w:r w:rsidRPr="00C0714D">
      <w:rPr>
        <w:b/>
        <w:sz w:val="22"/>
        <w:szCs w:val="22"/>
      </w:rPr>
      <w:t xml:space="preserve">             </w:t>
    </w:r>
    <w:r w:rsidRPr="00C0714D">
      <w:rPr>
        <w:b/>
        <w:sz w:val="22"/>
        <w:szCs w:val="22"/>
      </w:rPr>
      <w:tab/>
      <w:t xml:space="preserve">                             Fax. 32 / 7792124</w:t>
    </w:r>
  </w:p>
  <w:p w14:paraId="0434F230" w14:textId="77777777" w:rsidR="00181FEC" w:rsidRDefault="00181FEC" w:rsidP="00361045">
    <w:pPr>
      <w:ind w:left="708" w:firstLine="708"/>
      <w:rPr>
        <w:b/>
        <w:sz w:val="22"/>
        <w:szCs w:val="22"/>
      </w:rPr>
    </w:pPr>
    <w:r>
      <w:rPr>
        <w:b/>
        <w:sz w:val="22"/>
        <w:szCs w:val="22"/>
      </w:rPr>
      <w:t xml:space="preserve">                 Nr konta: 22 1050 1214 1000 0007 0000 7875</w:t>
    </w:r>
  </w:p>
  <w:p w14:paraId="7E3BE038" w14:textId="4244DE32" w:rsidR="00181FEC" w:rsidRDefault="00181FEC" w:rsidP="00361045"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B69DAA0" wp14:editId="3C0FB94F">
              <wp:simplePos x="0" y="0"/>
              <wp:positionH relativeFrom="column">
                <wp:posOffset>-914400</wp:posOffset>
              </wp:positionH>
              <wp:positionV relativeFrom="paragraph">
                <wp:posOffset>8239759</wp:posOffset>
              </wp:positionV>
              <wp:extent cx="59436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046D0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648.8pt" to="396pt,6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"/>
          </w:pict>
        </mc:Fallback>
      </mc:AlternateContent>
    </w:r>
  </w:p>
  <w:p w14:paraId="5A15BACE" w14:textId="77777777" w:rsidR="00181FEC" w:rsidRDefault="00181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EEDA8" w14:textId="77777777" w:rsidR="00181FEC" w:rsidRPr="00081426" w:rsidRDefault="00181FEC" w:rsidP="00081426">
    <w:pPr>
      <w:pStyle w:val="Stopka"/>
      <w:jc w:val="right"/>
      <w:rPr>
        <w:rFonts w:ascii="Calibri" w:hAnsi="Calibri" w:cs="Arial"/>
        <w:sz w:val="16"/>
        <w:szCs w:val="16"/>
      </w:rPr>
    </w:pPr>
    <w:r w:rsidRPr="00081426">
      <w:rPr>
        <w:rFonts w:ascii="Calibri" w:hAnsi="Calibri" w:cs="Arial"/>
        <w:sz w:val="16"/>
        <w:szCs w:val="16"/>
      </w:rPr>
      <w:t xml:space="preserve">strona </w:t>
    </w:r>
    <w:r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PAGE</w:instrText>
    </w:r>
    <w:r w:rsidRPr="00081426">
      <w:rPr>
        <w:rFonts w:ascii="Calibri" w:hAnsi="Calibri" w:cs="Arial"/>
        <w:b/>
        <w:sz w:val="16"/>
        <w:szCs w:val="16"/>
      </w:rPr>
      <w:fldChar w:fldCharType="separate"/>
    </w:r>
    <w:r>
      <w:rPr>
        <w:rFonts w:ascii="Calibri" w:hAnsi="Calibri" w:cs="Arial"/>
        <w:b/>
        <w:noProof/>
        <w:sz w:val="16"/>
        <w:szCs w:val="16"/>
      </w:rPr>
      <w:t>1</w:t>
    </w:r>
    <w:r w:rsidRPr="00081426">
      <w:rPr>
        <w:rFonts w:ascii="Calibri" w:hAnsi="Calibri" w:cs="Arial"/>
        <w:b/>
        <w:sz w:val="16"/>
        <w:szCs w:val="16"/>
      </w:rPr>
      <w:fldChar w:fldCharType="end"/>
    </w:r>
    <w:r w:rsidRPr="00081426">
      <w:rPr>
        <w:rFonts w:ascii="Calibri" w:hAnsi="Calibri" w:cs="Arial"/>
        <w:sz w:val="16"/>
        <w:szCs w:val="16"/>
      </w:rPr>
      <w:t xml:space="preserve"> z </w:t>
    </w:r>
    <w:r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NUMPAGES</w:instrText>
    </w:r>
    <w:r w:rsidRPr="00081426">
      <w:rPr>
        <w:rFonts w:ascii="Calibri" w:hAnsi="Calibri" w:cs="Arial"/>
        <w:b/>
        <w:sz w:val="16"/>
        <w:szCs w:val="16"/>
      </w:rPr>
      <w:fldChar w:fldCharType="separate"/>
    </w:r>
    <w:r>
      <w:rPr>
        <w:rFonts w:ascii="Calibri" w:hAnsi="Calibri" w:cs="Arial"/>
        <w:b/>
        <w:noProof/>
        <w:sz w:val="16"/>
        <w:szCs w:val="16"/>
      </w:rPr>
      <w:t>23</w:t>
    </w:r>
    <w:r w:rsidRPr="00081426">
      <w:rPr>
        <w:rFonts w:ascii="Calibri" w:hAnsi="Calibri" w:cs="Arial"/>
        <w:b/>
        <w:sz w:val="16"/>
        <w:szCs w:val="16"/>
      </w:rPr>
      <w:fldChar w:fldCharType="end"/>
    </w:r>
  </w:p>
  <w:p w14:paraId="705F7A04" w14:textId="77777777" w:rsidR="00181FEC" w:rsidRDefault="00181FEC">
    <w:pPr>
      <w:pStyle w:val="Stopka"/>
    </w:pPr>
  </w:p>
  <w:p w14:paraId="19D8D1F5" w14:textId="77777777" w:rsidR="00181FEC" w:rsidRDefault="00181FEC"/>
  <w:p w14:paraId="2DFB6A10" w14:textId="77777777" w:rsidR="00181FEC" w:rsidRDefault="00181F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07BF4" w14:textId="77777777" w:rsidR="007C67B7" w:rsidRDefault="007C67B7">
      <w:r>
        <w:separator/>
      </w:r>
    </w:p>
  </w:footnote>
  <w:footnote w:type="continuationSeparator" w:id="0">
    <w:p w14:paraId="2DCA2175" w14:textId="77777777" w:rsidR="007C67B7" w:rsidRDefault="007C67B7">
      <w:r>
        <w:continuationSeparator/>
      </w:r>
    </w:p>
  </w:footnote>
  <w:footnote w:type="continuationNotice" w:id="1">
    <w:p w14:paraId="428FFDDC" w14:textId="77777777" w:rsidR="007C67B7" w:rsidRDefault="007C67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8889" w14:textId="77777777" w:rsidR="00181FEC" w:rsidRDefault="00181FEC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A8BE137" w14:textId="34C7D919" w:rsidR="00181FEC" w:rsidRDefault="00181FEC" w:rsidP="00722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5815E" w14:textId="77777777" w:rsidR="00A931B9" w:rsidRPr="00A931B9" w:rsidRDefault="00A931B9" w:rsidP="00A931B9">
    <w:pPr>
      <w:tabs>
        <w:tab w:val="center" w:pos="4536"/>
        <w:tab w:val="right" w:pos="9072"/>
      </w:tabs>
      <w:rPr>
        <w:rFonts w:ascii="Calibri" w:hAnsi="Calibri" w:cs="Calibri"/>
        <w:sz w:val="24"/>
        <w:szCs w:val="24"/>
      </w:rPr>
    </w:pPr>
    <w:r w:rsidRPr="00A931B9">
      <w:rPr>
        <w:rFonts w:ascii="Calibri" w:hAnsi="Calibri" w:cs="Calibri"/>
        <w:b/>
        <w:bCs/>
        <w:sz w:val="24"/>
        <w:szCs w:val="24"/>
        <w:lang w:eastAsia="ar-SA"/>
      </w:rPr>
      <w:t>numer sprawy: ZPI.3411.2.2020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50530C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C746D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83949"/>
    <w:multiLevelType w:val="hybridMultilevel"/>
    <w:tmpl w:val="BF022458"/>
    <w:lvl w:ilvl="0" w:tplc="C2C806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E7977"/>
    <w:multiLevelType w:val="hybridMultilevel"/>
    <w:tmpl w:val="27788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E75C9"/>
    <w:multiLevelType w:val="multilevel"/>
    <w:tmpl w:val="FC5AA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71B5DD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106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C039B7"/>
    <w:multiLevelType w:val="hybridMultilevel"/>
    <w:tmpl w:val="AD7CEA2A"/>
    <w:lvl w:ilvl="0" w:tplc="E8C0A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75EC"/>
    <w:multiLevelType w:val="hybridMultilevel"/>
    <w:tmpl w:val="2E1C4924"/>
    <w:lvl w:ilvl="0" w:tplc="3CF04C8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537955"/>
    <w:multiLevelType w:val="multilevel"/>
    <w:tmpl w:val="8370DD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0"/>
  </w:num>
  <w:num w:numId="4">
    <w:abstractNumId w:val="25"/>
  </w:num>
  <w:num w:numId="5">
    <w:abstractNumId w:val="20"/>
  </w:num>
  <w:num w:numId="6">
    <w:abstractNumId w:val="15"/>
  </w:num>
  <w:num w:numId="7">
    <w:abstractNumId w:val="24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18"/>
  </w:num>
  <w:num w:numId="10">
    <w:abstractNumId w:val="19"/>
  </w:num>
  <w:num w:numId="11">
    <w:abstractNumId w:val="13"/>
  </w:num>
  <w:num w:numId="12">
    <w:abstractNumId w:val="12"/>
  </w:num>
  <w:num w:numId="13">
    <w:abstractNumId w:val="14"/>
  </w:num>
  <w:num w:numId="14">
    <w:abstractNumId w:val="29"/>
  </w:num>
  <w:num w:numId="15">
    <w:abstractNumId w:val="17"/>
  </w:num>
  <w:num w:numId="16">
    <w:abstractNumId w:val="27"/>
  </w:num>
  <w:num w:numId="17">
    <w:abstractNumId w:val="16"/>
  </w:num>
  <w:num w:numId="18">
    <w:abstractNumId w:val="26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B08"/>
    <w:rsid w:val="00007B74"/>
    <w:rsid w:val="00007D48"/>
    <w:rsid w:val="00010426"/>
    <w:rsid w:val="00010515"/>
    <w:rsid w:val="00010812"/>
    <w:rsid w:val="000108DD"/>
    <w:rsid w:val="000110B9"/>
    <w:rsid w:val="00011AED"/>
    <w:rsid w:val="00013033"/>
    <w:rsid w:val="0001382F"/>
    <w:rsid w:val="00013977"/>
    <w:rsid w:val="0001556B"/>
    <w:rsid w:val="000165E0"/>
    <w:rsid w:val="0001665E"/>
    <w:rsid w:val="00020658"/>
    <w:rsid w:val="00020B78"/>
    <w:rsid w:val="0002163C"/>
    <w:rsid w:val="00023952"/>
    <w:rsid w:val="00023CF9"/>
    <w:rsid w:val="0002478A"/>
    <w:rsid w:val="000247D8"/>
    <w:rsid w:val="000255F1"/>
    <w:rsid w:val="00025C25"/>
    <w:rsid w:val="00025E6C"/>
    <w:rsid w:val="0002671B"/>
    <w:rsid w:val="0002792B"/>
    <w:rsid w:val="00027C0C"/>
    <w:rsid w:val="00027D00"/>
    <w:rsid w:val="00030FEB"/>
    <w:rsid w:val="00032327"/>
    <w:rsid w:val="0003293D"/>
    <w:rsid w:val="00032E10"/>
    <w:rsid w:val="00033150"/>
    <w:rsid w:val="000338D5"/>
    <w:rsid w:val="0003407B"/>
    <w:rsid w:val="00034DFF"/>
    <w:rsid w:val="000350E2"/>
    <w:rsid w:val="000351F3"/>
    <w:rsid w:val="000354D9"/>
    <w:rsid w:val="00035839"/>
    <w:rsid w:val="000359D8"/>
    <w:rsid w:val="00035B9B"/>
    <w:rsid w:val="00035DDF"/>
    <w:rsid w:val="00035FB9"/>
    <w:rsid w:val="000362C4"/>
    <w:rsid w:val="000404D0"/>
    <w:rsid w:val="00040B57"/>
    <w:rsid w:val="00040B75"/>
    <w:rsid w:val="000412B6"/>
    <w:rsid w:val="00042CA0"/>
    <w:rsid w:val="00044B05"/>
    <w:rsid w:val="000454C3"/>
    <w:rsid w:val="000468E4"/>
    <w:rsid w:val="0004702E"/>
    <w:rsid w:val="00047FF1"/>
    <w:rsid w:val="0005006B"/>
    <w:rsid w:val="00051D30"/>
    <w:rsid w:val="00052F66"/>
    <w:rsid w:val="000532C6"/>
    <w:rsid w:val="00053508"/>
    <w:rsid w:val="00053D0F"/>
    <w:rsid w:val="0005409A"/>
    <w:rsid w:val="00054110"/>
    <w:rsid w:val="00054AC8"/>
    <w:rsid w:val="00054B47"/>
    <w:rsid w:val="000557CC"/>
    <w:rsid w:val="0005752E"/>
    <w:rsid w:val="0005770F"/>
    <w:rsid w:val="00057FC5"/>
    <w:rsid w:val="00061D58"/>
    <w:rsid w:val="00062DE0"/>
    <w:rsid w:val="00063F7C"/>
    <w:rsid w:val="000641A7"/>
    <w:rsid w:val="000650AD"/>
    <w:rsid w:val="000655DB"/>
    <w:rsid w:val="000676FC"/>
    <w:rsid w:val="00067F88"/>
    <w:rsid w:val="0007179F"/>
    <w:rsid w:val="00071972"/>
    <w:rsid w:val="00072162"/>
    <w:rsid w:val="00073289"/>
    <w:rsid w:val="00074756"/>
    <w:rsid w:val="000761A0"/>
    <w:rsid w:val="00076EE1"/>
    <w:rsid w:val="00076EFA"/>
    <w:rsid w:val="000772EF"/>
    <w:rsid w:val="00077A88"/>
    <w:rsid w:val="00077C40"/>
    <w:rsid w:val="00080163"/>
    <w:rsid w:val="00080710"/>
    <w:rsid w:val="00080A08"/>
    <w:rsid w:val="00081426"/>
    <w:rsid w:val="00082FEB"/>
    <w:rsid w:val="000833C5"/>
    <w:rsid w:val="000849FB"/>
    <w:rsid w:val="00085628"/>
    <w:rsid w:val="00087159"/>
    <w:rsid w:val="000871FB"/>
    <w:rsid w:val="00087AAC"/>
    <w:rsid w:val="0009070F"/>
    <w:rsid w:val="000907B2"/>
    <w:rsid w:val="000929AB"/>
    <w:rsid w:val="000940D3"/>
    <w:rsid w:val="00094330"/>
    <w:rsid w:val="0009633C"/>
    <w:rsid w:val="00097290"/>
    <w:rsid w:val="00097652"/>
    <w:rsid w:val="000976BC"/>
    <w:rsid w:val="0009789A"/>
    <w:rsid w:val="00097D3B"/>
    <w:rsid w:val="00097D55"/>
    <w:rsid w:val="000A163C"/>
    <w:rsid w:val="000A1C14"/>
    <w:rsid w:val="000A1D54"/>
    <w:rsid w:val="000A2373"/>
    <w:rsid w:val="000A3078"/>
    <w:rsid w:val="000A466C"/>
    <w:rsid w:val="000A5C19"/>
    <w:rsid w:val="000A6ACD"/>
    <w:rsid w:val="000A7102"/>
    <w:rsid w:val="000B019F"/>
    <w:rsid w:val="000B0265"/>
    <w:rsid w:val="000B0480"/>
    <w:rsid w:val="000B0598"/>
    <w:rsid w:val="000B0DF7"/>
    <w:rsid w:val="000B12F8"/>
    <w:rsid w:val="000B20BB"/>
    <w:rsid w:val="000B24B6"/>
    <w:rsid w:val="000B3CE7"/>
    <w:rsid w:val="000B4414"/>
    <w:rsid w:val="000B4EC7"/>
    <w:rsid w:val="000B5EEA"/>
    <w:rsid w:val="000B6141"/>
    <w:rsid w:val="000B6CB5"/>
    <w:rsid w:val="000B6EE4"/>
    <w:rsid w:val="000B707B"/>
    <w:rsid w:val="000B708B"/>
    <w:rsid w:val="000B77D1"/>
    <w:rsid w:val="000C00FF"/>
    <w:rsid w:val="000C1EA0"/>
    <w:rsid w:val="000C22D7"/>
    <w:rsid w:val="000C2338"/>
    <w:rsid w:val="000C2B1E"/>
    <w:rsid w:val="000C3B34"/>
    <w:rsid w:val="000C3CF7"/>
    <w:rsid w:val="000C716A"/>
    <w:rsid w:val="000C7203"/>
    <w:rsid w:val="000C74B1"/>
    <w:rsid w:val="000C7BC4"/>
    <w:rsid w:val="000D0307"/>
    <w:rsid w:val="000D1073"/>
    <w:rsid w:val="000D226B"/>
    <w:rsid w:val="000D3636"/>
    <w:rsid w:val="000D392D"/>
    <w:rsid w:val="000D3956"/>
    <w:rsid w:val="000D3BD9"/>
    <w:rsid w:val="000D46E5"/>
    <w:rsid w:val="000D4AAC"/>
    <w:rsid w:val="000D5AA5"/>
    <w:rsid w:val="000D5C9E"/>
    <w:rsid w:val="000D628C"/>
    <w:rsid w:val="000E04C2"/>
    <w:rsid w:val="000E0810"/>
    <w:rsid w:val="000E0DE3"/>
    <w:rsid w:val="000E2979"/>
    <w:rsid w:val="000E29A6"/>
    <w:rsid w:val="000E2C80"/>
    <w:rsid w:val="000E3793"/>
    <w:rsid w:val="000E3C53"/>
    <w:rsid w:val="000E3E89"/>
    <w:rsid w:val="000E4529"/>
    <w:rsid w:val="000E4C18"/>
    <w:rsid w:val="000E53EC"/>
    <w:rsid w:val="000E581C"/>
    <w:rsid w:val="000E5821"/>
    <w:rsid w:val="000E63C0"/>
    <w:rsid w:val="000E6509"/>
    <w:rsid w:val="000E72A5"/>
    <w:rsid w:val="000E7A62"/>
    <w:rsid w:val="000E7C91"/>
    <w:rsid w:val="000E7DDD"/>
    <w:rsid w:val="000F08B0"/>
    <w:rsid w:val="000F09F5"/>
    <w:rsid w:val="000F0D4B"/>
    <w:rsid w:val="000F18D8"/>
    <w:rsid w:val="000F1A62"/>
    <w:rsid w:val="000F30C9"/>
    <w:rsid w:val="000F38F5"/>
    <w:rsid w:val="000F7828"/>
    <w:rsid w:val="000F795F"/>
    <w:rsid w:val="000F7EB5"/>
    <w:rsid w:val="00100E22"/>
    <w:rsid w:val="001028DB"/>
    <w:rsid w:val="001058DA"/>
    <w:rsid w:val="001063F5"/>
    <w:rsid w:val="00106C9C"/>
    <w:rsid w:val="001076CC"/>
    <w:rsid w:val="001079D8"/>
    <w:rsid w:val="00110565"/>
    <w:rsid w:val="001109C5"/>
    <w:rsid w:val="00110A4B"/>
    <w:rsid w:val="00112744"/>
    <w:rsid w:val="0011309F"/>
    <w:rsid w:val="0011382F"/>
    <w:rsid w:val="00113DA2"/>
    <w:rsid w:val="001143D5"/>
    <w:rsid w:val="00114E01"/>
    <w:rsid w:val="00115308"/>
    <w:rsid w:val="001163E3"/>
    <w:rsid w:val="00117218"/>
    <w:rsid w:val="001174E2"/>
    <w:rsid w:val="00120158"/>
    <w:rsid w:val="001203B3"/>
    <w:rsid w:val="0012231B"/>
    <w:rsid w:val="00123155"/>
    <w:rsid w:val="0012438D"/>
    <w:rsid w:val="00124525"/>
    <w:rsid w:val="001251BD"/>
    <w:rsid w:val="001253B8"/>
    <w:rsid w:val="00125698"/>
    <w:rsid w:val="00125B67"/>
    <w:rsid w:val="0012759A"/>
    <w:rsid w:val="00127914"/>
    <w:rsid w:val="00127A5E"/>
    <w:rsid w:val="00127D81"/>
    <w:rsid w:val="00127E14"/>
    <w:rsid w:val="00131ABA"/>
    <w:rsid w:val="001320CA"/>
    <w:rsid w:val="00132D1A"/>
    <w:rsid w:val="001332E5"/>
    <w:rsid w:val="001338BB"/>
    <w:rsid w:val="00135407"/>
    <w:rsid w:val="001373DE"/>
    <w:rsid w:val="00137EAA"/>
    <w:rsid w:val="0014073F"/>
    <w:rsid w:val="0014092D"/>
    <w:rsid w:val="0014117C"/>
    <w:rsid w:val="00141232"/>
    <w:rsid w:val="001414A2"/>
    <w:rsid w:val="00142196"/>
    <w:rsid w:val="00142926"/>
    <w:rsid w:val="00142F66"/>
    <w:rsid w:val="0014334D"/>
    <w:rsid w:val="001435F3"/>
    <w:rsid w:val="00144CE7"/>
    <w:rsid w:val="00145C93"/>
    <w:rsid w:val="00147F6D"/>
    <w:rsid w:val="00150572"/>
    <w:rsid w:val="0015280E"/>
    <w:rsid w:val="00152D53"/>
    <w:rsid w:val="00155411"/>
    <w:rsid w:val="001559B3"/>
    <w:rsid w:val="001562C0"/>
    <w:rsid w:val="00156C6F"/>
    <w:rsid w:val="00160042"/>
    <w:rsid w:val="0016043F"/>
    <w:rsid w:val="00160F76"/>
    <w:rsid w:val="00161029"/>
    <w:rsid w:val="00162F63"/>
    <w:rsid w:val="001631D7"/>
    <w:rsid w:val="00166B0F"/>
    <w:rsid w:val="001678F1"/>
    <w:rsid w:val="00167CCC"/>
    <w:rsid w:val="00170012"/>
    <w:rsid w:val="0017020B"/>
    <w:rsid w:val="00170DFB"/>
    <w:rsid w:val="00170FF0"/>
    <w:rsid w:val="001724A6"/>
    <w:rsid w:val="0017278B"/>
    <w:rsid w:val="001744D8"/>
    <w:rsid w:val="00174BB5"/>
    <w:rsid w:val="001764F1"/>
    <w:rsid w:val="001777FD"/>
    <w:rsid w:val="00180627"/>
    <w:rsid w:val="00181546"/>
    <w:rsid w:val="00181FEC"/>
    <w:rsid w:val="001821C3"/>
    <w:rsid w:val="00183703"/>
    <w:rsid w:val="00184FAB"/>
    <w:rsid w:val="00186F02"/>
    <w:rsid w:val="0018715A"/>
    <w:rsid w:val="001871A7"/>
    <w:rsid w:val="001878AA"/>
    <w:rsid w:val="00187E76"/>
    <w:rsid w:val="0019018C"/>
    <w:rsid w:val="00191974"/>
    <w:rsid w:val="00191F01"/>
    <w:rsid w:val="001925F2"/>
    <w:rsid w:val="001939B3"/>
    <w:rsid w:val="00193D1E"/>
    <w:rsid w:val="001949AD"/>
    <w:rsid w:val="0019557E"/>
    <w:rsid w:val="001956DE"/>
    <w:rsid w:val="00196AAA"/>
    <w:rsid w:val="001A1D47"/>
    <w:rsid w:val="001A1E50"/>
    <w:rsid w:val="001A2B52"/>
    <w:rsid w:val="001A2F6D"/>
    <w:rsid w:val="001A2F88"/>
    <w:rsid w:val="001A67B7"/>
    <w:rsid w:val="001A6FAD"/>
    <w:rsid w:val="001B0113"/>
    <w:rsid w:val="001B030E"/>
    <w:rsid w:val="001B1761"/>
    <w:rsid w:val="001B2123"/>
    <w:rsid w:val="001B22F8"/>
    <w:rsid w:val="001B267C"/>
    <w:rsid w:val="001B2A3A"/>
    <w:rsid w:val="001B38DE"/>
    <w:rsid w:val="001B4F16"/>
    <w:rsid w:val="001B5E1C"/>
    <w:rsid w:val="001B65D5"/>
    <w:rsid w:val="001B65F3"/>
    <w:rsid w:val="001B7DE2"/>
    <w:rsid w:val="001C02B0"/>
    <w:rsid w:val="001C1168"/>
    <w:rsid w:val="001C2E5D"/>
    <w:rsid w:val="001C384C"/>
    <w:rsid w:val="001C3D6E"/>
    <w:rsid w:val="001C4A75"/>
    <w:rsid w:val="001C5B35"/>
    <w:rsid w:val="001C5C8A"/>
    <w:rsid w:val="001C6D7D"/>
    <w:rsid w:val="001C777D"/>
    <w:rsid w:val="001D3C8E"/>
    <w:rsid w:val="001D422B"/>
    <w:rsid w:val="001D4822"/>
    <w:rsid w:val="001D5995"/>
    <w:rsid w:val="001D5C8A"/>
    <w:rsid w:val="001D5F4A"/>
    <w:rsid w:val="001D641E"/>
    <w:rsid w:val="001D68CE"/>
    <w:rsid w:val="001D7505"/>
    <w:rsid w:val="001D7528"/>
    <w:rsid w:val="001D776C"/>
    <w:rsid w:val="001D7AB5"/>
    <w:rsid w:val="001E0A09"/>
    <w:rsid w:val="001E11FD"/>
    <w:rsid w:val="001E1201"/>
    <w:rsid w:val="001E17B5"/>
    <w:rsid w:val="001E1814"/>
    <w:rsid w:val="001E6786"/>
    <w:rsid w:val="001F07E5"/>
    <w:rsid w:val="001F1429"/>
    <w:rsid w:val="001F336A"/>
    <w:rsid w:val="001F376F"/>
    <w:rsid w:val="001F55CB"/>
    <w:rsid w:val="001F5C4A"/>
    <w:rsid w:val="001F6E2B"/>
    <w:rsid w:val="001F7116"/>
    <w:rsid w:val="001F72FA"/>
    <w:rsid w:val="002026D4"/>
    <w:rsid w:val="002036C7"/>
    <w:rsid w:val="00204489"/>
    <w:rsid w:val="00204E44"/>
    <w:rsid w:val="00205FC4"/>
    <w:rsid w:val="002064A5"/>
    <w:rsid w:val="00206AEC"/>
    <w:rsid w:val="00206B33"/>
    <w:rsid w:val="0020763E"/>
    <w:rsid w:val="00207FD6"/>
    <w:rsid w:val="0021115A"/>
    <w:rsid w:val="00215AB3"/>
    <w:rsid w:val="00215EF7"/>
    <w:rsid w:val="00217093"/>
    <w:rsid w:val="00217629"/>
    <w:rsid w:val="00222561"/>
    <w:rsid w:val="00222E93"/>
    <w:rsid w:val="00222FC9"/>
    <w:rsid w:val="00223E1B"/>
    <w:rsid w:val="00224DD0"/>
    <w:rsid w:val="0022544B"/>
    <w:rsid w:val="00225C91"/>
    <w:rsid w:val="00225D62"/>
    <w:rsid w:val="002275D3"/>
    <w:rsid w:val="00230003"/>
    <w:rsid w:val="0023084B"/>
    <w:rsid w:val="0023168E"/>
    <w:rsid w:val="002335B2"/>
    <w:rsid w:val="00233EB7"/>
    <w:rsid w:val="0023606C"/>
    <w:rsid w:val="002376D5"/>
    <w:rsid w:val="00243EEF"/>
    <w:rsid w:val="00244379"/>
    <w:rsid w:val="002460FD"/>
    <w:rsid w:val="00247565"/>
    <w:rsid w:val="002477F3"/>
    <w:rsid w:val="00247D6C"/>
    <w:rsid w:val="00250313"/>
    <w:rsid w:val="00251DD3"/>
    <w:rsid w:val="002524C0"/>
    <w:rsid w:val="00252880"/>
    <w:rsid w:val="00255796"/>
    <w:rsid w:val="00256A86"/>
    <w:rsid w:val="00256D92"/>
    <w:rsid w:val="00256F70"/>
    <w:rsid w:val="0026052F"/>
    <w:rsid w:val="002609F3"/>
    <w:rsid w:val="00260B0F"/>
    <w:rsid w:val="00260EB2"/>
    <w:rsid w:val="002617BB"/>
    <w:rsid w:val="00261961"/>
    <w:rsid w:val="002619A7"/>
    <w:rsid w:val="00263843"/>
    <w:rsid w:val="002648D7"/>
    <w:rsid w:val="00264B11"/>
    <w:rsid w:val="002654E5"/>
    <w:rsid w:val="002657CC"/>
    <w:rsid w:val="00266667"/>
    <w:rsid w:val="00266BDF"/>
    <w:rsid w:val="00266FA9"/>
    <w:rsid w:val="00271F12"/>
    <w:rsid w:val="002725A6"/>
    <w:rsid w:val="00272A35"/>
    <w:rsid w:val="00272D62"/>
    <w:rsid w:val="00274376"/>
    <w:rsid w:val="0027569A"/>
    <w:rsid w:val="002757A1"/>
    <w:rsid w:val="00275A55"/>
    <w:rsid w:val="00275B8C"/>
    <w:rsid w:val="002763FA"/>
    <w:rsid w:val="00276B0C"/>
    <w:rsid w:val="00276B5A"/>
    <w:rsid w:val="00276E8B"/>
    <w:rsid w:val="0027738A"/>
    <w:rsid w:val="00277B66"/>
    <w:rsid w:val="002802B4"/>
    <w:rsid w:val="002803AF"/>
    <w:rsid w:val="0028064C"/>
    <w:rsid w:val="0028122D"/>
    <w:rsid w:val="00281280"/>
    <w:rsid w:val="00281FDB"/>
    <w:rsid w:val="0028207C"/>
    <w:rsid w:val="00282C9E"/>
    <w:rsid w:val="00282E7C"/>
    <w:rsid w:val="002845BC"/>
    <w:rsid w:val="00285A59"/>
    <w:rsid w:val="00286BC0"/>
    <w:rsid w:val="00287380"/>
    <w:rsid w:val="00287BFC"/>
    <w:rsid w:val="00290CE6"/>
    <w:rsid w:val="0029277E"/>
    <w:rsid w:val="00292B74"/>
    <w:rsid w:val="00294F6B"/>
    <w:rsid w:val="00295D1C"/>
    <w:rsid w:val="00296348"/>
    <w:rsid w:val="00296B66"/>
    <w:rsid w:val="002A2175"/>
    <w:rsid w:val="002A27D0"/>
    <w:rsid w:val="002A29EE"/>
    <w:rsid w:val="002A2D85"/>
    <w:rsid w:val="002A317C"/>
    <w:rsid w:val="002A3BB1"/>
    <w:rsid w:val="002A4C52"/>
    <w:rsid w:val="002A525A"/>
    <w:rsid w:val="002A565A"/>
    <w:rsid w:val="002A71DA"/>
    <w:rsid w:val="002A76A3"/>
    <w:rsid w:val="002A7D24"/>
    <w:rsid w:val="002A7FB7"/>
    <w:rsid w:val="002B0819"/>
    <w:rsid w:val="002B0C7A"/>
    <w:rsid w:val="002B1B58"/>
    <w:rsid w:val="002B25F1"/>
    <w:rsid w:val="002B45A9"/>
    <w:rsid w:val="002B5732"/>
    <w:rsid w:val="002B5D8E"/>
    <w:rsid w:val="002B695F"/>
    <w:rsid w:val="002B6A89"/>
    <w:rsid w:val="002B6B02"/>
    <w:rsid w:val="002B72A2"/>
    <w:rsid w:val="002B745A"/>
    <w:rsid w:val="002B775B"/>
    <w:rsid w:val="002B7E21"/>
    <w:rsid w:val="002C1AD8"/>
    <w:rsid w:val="002C21A8"/>
    <w:rsid w:val="002C2C0B"/>
    <w:rsid w:val="002C330E"/>
    <w:rsid w:val="002C55CA"/>
    <w:rsid w:val="002C5BEF"/>
    <w:rsid w:val="002C64D6"/>
    <w:rsid w:val="002D023D"/>
    <w:rsid w:val="002D0A9D"/>
    <w:rsid w:val="002D0E0B"/>
    <w:rsid w:val="002D23B7"/>
    <w:rsid w:val="002D2C64"/>
    <w:rsid w:val="002D3576"/>
    <w:rsid w:val="002D36F5"/>
    <w:rsid w:val="002D3E59"/>
    <w:rsid w:val="002D4D94"/>
    <w:rsid w:val="002D56A4"/>
    <w:rsid w:val="002D59B8"/>
    <w:rsid w:val="002D5A33"/>
    <w:rsid w:val="002D6519"/>
    <w:rsid w:val="002E0DC6"/>
    <w:rsid w:val="002E0E76"/>
    <w:rsid w:val="002E2187"/>
    <w:rsid w:val="002E2214"/>
    <w:rsid w:val="002E337F"/>
    <w:rsid w:val="002E35BB"/>
    <w:rsid w:val="002E3E8E"/>
    <w:rsid w:val="002E4247"/>
    <w:rsid w:val="002E50EA"/>
    <w:rsid w:val="002E57DE"/>
    <w:rsid w:val="002E5AAE"/>
    <w:rsid w:val="002E5DC0"/>
    <w:rsid w:val="002E5E4D"/>
    <w:rsid w:val="002E7789"/>
    <w:rsid w:val="002E7DAC"/>
    <w:rsid w:val="002F1166"/>
    <w:rsid w:val="002F1B22"/>
    <w:rsid w:val="002F2639"/>
    <w:rsid w:val="002F26C8"/>
    <w:rsid w:val="002F3A2B"/>
    <w:rsid w:val="002F515A"/>
    <w:rsid w:val="002F5284"/>
    <w:rsid w:val="002F5467"/>
    <w:rsid w:val="002F68B3"/>
    <w:rsid w:val="002F6B1D"/>
    <w:rsid w:val="002F78EE"/>
    <w:rsid w:val="00300164"/>
    <w:rsid w:val="0030099A"/>
    <w:rsid w:val="00300F5D"/>
    <w:rsid w:val="00301908"/>
    <w:rsid w:val="00302ABD"/>
    <w:rsid w:val="00303633"/>
    <w:rsid w:val="0030542B"/>
    <w:rsid w:val="0030681A"/>
    <w:rsid w:val="00306D9C"/>
    <w:rsid w:val="003076EB"/>
    <w:rsid w:val="00311A1B"/>
    <w:rsid w:val="00311A4B"/>
    <w:rsid w:val="0031204F"/>
    <w:rsid w:val="0031308A"/>
    <w:rsid w:val="00314795"/>
    <w:rsid w:val="003147BF"/>
    <w:rsid w:val="00314AB8"/>
    <w:rsid w:val="0031612A"/>
    <w:rsid w:val="00316B6D"/>
    <w:rsid w:val="003178C3"/>
    <w:rsid w:val="003178E0"/>
    <w:rsid w:val="00321658"/>
    <w:rsid w:val="003237FB"/>
    <w:rsid w:val="0032398D"/>
    <w:rsid w:val="00323B97"/>
    <w:rsid w:val="003245E8"/>
    <w:rsid w:val="00325CD4"/>
    <w:rsid w:val="00325F14"/>
    <w:rsid w:val="00327B21"/>
    <w:rsid w:val="0033053F"/>
    <w:rsid w:val="003308BD"/>
    <w:rsid w:val="0033164D"/>
    <w:rsid w:val="003328D6"/>
    <w:rsid w:val="0033511C"/>
    <w:rsid w:val="0033519B"/>
    <w:rsid w:val="00335842"/>
    <w:rsid w:val="003367AE"/>
    <w:rsid w:val="00336FD5"/>
    <w:rsid w:val="00340827"/>
    <w:rsid w:val="00341609"/>
    <w:rsid w:val="00341C59"/>
    <w:rsid w:val="0034290A"/>
    <w:rsid w:val="003429D6"/>
    <w:rsid w:val="003447F9"/>
    <w:rsid w:val="00344C6A"/>
    <w:rsid w:val="00345E10"/>
    <w:rsid w:val="00346D76"/>
    <w:rsid w:val="003508EB"/>
    <w:rsid w:val="003511D7"/>
    <w:rsid w:val="003521E8"/>
    <w:rsid w:val="00352B2E"/>
    <w:rsid w:val="00352C26"/>
    <w:rsid w:val="00356186"/>
    <w:rsid w:val="003561EF"/>
    <w:rsid w:val="00356466"/>
    <w:rsid w:val="00356877"/>
    <w:rsid w:val="0035778D"/>
    <w:rsid w:val="00357B4F"/>
    <w:rsid w:val="00357BAD"/>
    <w:rsid w:val="00361045"/>
    <w:rsid w:val="003623BA"/>
    <w:rsid w:val="00362C9F"/>
    <w:rsid w:val="00362E3E"/>
    <w:rsid w:val="00365378"/>
    <w:rsid w:val="00365C36"/>
    <w:rsid w:val="003672FD"/>
    <w:rsid w:val="003673F6"/>
    <w:rsid w:val="003701C4"/>
    <w:rsid w:val="00372321"/>
    <w:rsid w:val="0037367F"/>
    <w:rsid w:val="00374895"/>
    <w:rsid w:val="00374910"/>
    <w:rsid w:val="00374D19"/>
    <w:rsid w:val="00376204"/>
    <w:rsid w:val="00376715"/>
    <w:rsid w:val="00381C11"/>
    <w:rsid w:val="00382389"/>
    <w:rsid w:val="00382D7C"/>
    <w:rsid w:val="00383563"/>
    <w:rsid w:val="00384DB2"/>
    <w:rsid w:val="003850AB"/>
    <w:rsid w:val="003857C4"/>
    <w:rsid w:val="003859EE"/>
    <w:rsid w:val="00385CC6"/>
    <w:rsid w:val="00386AAB"/>
    <w:rsid w:val="003878AF"/>
    <w:rsid w:val="0039295B"/>
    <w:rsid w:val="00392CD1"/>
    <w:rsid w:val="0039353D"/>
    <w:rsid w:val="00394BA7"/>
    <w:rsid w:val="00395148"/>
    <w:rsid w:val="00397B3B"/>
    <w:rsid w:val="003A0768"/>
    <w:rsid w:val="003A2333"/>
    <w:rsid w:val="003A3E9B"/>
    <w:rsid w:val="003A4B9A"/>
    <w:rsid w:val="003A5CE8"/>
    <w:rsid w:val="003A64EB"/>
    <w:rsid w:val="003A660C"/>
    <w:rsid w:val="003A6F6D"/>
    <w:rsid w:val="003A77C2"/>
    <w:rsid w:val="003A7B35"/>
    <w:rsid w:val="003A7B99"/>
    <w:rsid w:val="003B1259"/>
    <w:rsid w:val="003B1580"/>
    <w:rsid w:val="003B2398"/>
    <w:rsid w:val="003B2554"/>
    <w:rsid w:val="003B648A"/>
    <w:rsid w:val="003B69C8"/>
    <w:rsid w:val="003B7B47"/>
    <w:rsid w:val="003B7C01"/>
    <w:rsid w:val="003C04F8"/>
    <w:rsid w:val="003C08D4"/>
    <w:rsid w:val="003C0B22"/>
    <w:rsid w:val="003C0FD6"/>
    <w:rsid w:val="003C1924"/>
    <w:rsid w:val="003C19F8"/>
    <w:rsid w:val="003C266B"/>
    <w:rsid w:val="003C3B0E"/>
    <w:rsid w:val="003C3C74"/>
    <w:rsid w:val="003C797D"/>
    <w:rsid w:val="003C79F8"/>
    <w:rsid w:val="003D08C2"/>
    <w:rsid w:val="003D0E07"/>
    <w:rsid w:val="003D3439"/>
    <w:rsid w:val="003D36D6"/>
    <w:rsid w:val="003D45E6"/>
    <w:rsid w:val="003D4DAB"/>
    <w:rsid w:val="003D4F8B"/>
    <w:rsid w:val="003D5438"/>
    <w:rsid w:val="003D7EB0"/>
    <w:rsid w:val="003E145A"/>
    <w:rsid w:val="003E2FD2"/>
    <w:rsid w:val="003E39E6"/>
    <w:rsid w:val="003E48E7"/>
    <w:rsid w:val="003E5E78"/>
    <w:rsid w:val="003E6489"/>
    <w:rsid w:val="003E663A"/>
    <w:rsid w:val="003E6DEE"/>
    <w:rsid w:val="003E7147"/>
    <w:rsid w:val="003E7CAB"/>
    <w:rsid w:val="003F03B9"/>
    <w:rsid w:val="003F0E80"/>
    <w:rsid w:val="003F153C"/>
    <w:rsid w:val="003F1A92"/>
    <w:rsid w:val="003F2328"/>
    <w:rsid w:val="003F3299"/>
    <w:rsid w:val="003F3929"/>
    <w:rsid w:val="003F3B6E"/>
    <w:rsid w:val="003F49B1"/>
    <w:rsid w:val="003F4AB9"/>
    <w:rsid w:val="003F5B0A"/>
    <w:rsid w:val="003F7861"/>
    <w:rsid w:val="003F7C9E"/>
    <w:rsid w:val="00400711"/>
    <w:rsid w:val="00400737"/>
    <w:rsid w:val="00401520"/>
    <w:rsid w:val="00403BEF"/>
    <w:rsid w:val="00403C60"/>
    <w:rsid w:val="00403D6F"/>
    <w:rsid w:val="004041BC"/>
    <w:rsid w:val="00404278"/>
    <w:rsid w:val="00404978"/>
    <w:rsid w:val="00404B55"/>
    <w:rsid w:val="00405298"/>
    <w:rsid w:val="0040558A"/>
    <w:rsid w:val="00406597"/>
    <w:rsid w:val="00406B94"/>
    <w:rsid w:val="00407AA0"/>
    <w:rsid w:val="00410E89"/>
    <w:rsid w:val="00411D5B"/>
    <w:rsid w:val="004122BC"/>
    <w:rsid w:val="004129E4"/>
    <w:rsid w:val="00412C2D"/>
    <w:rsid w:val="00413FE1"/>
    <w:rsid w:val="0041447B"/>
    <w:rsid w:val="00414549"/>
    <w:rsid w:val="00414A5A"/>
    <w:rsid w:val="00416A17"/>
    <w:rsid w:val="00416A67"/>
    <w:rsid w:val="00416AFB"/>
    <w:rsid w:val="004171E8"/>
    <w:rsid w:val="0041766B"/>
    <w:rsid w:val="00417BFD"/>
    <w:rsid w:val="00417DE3"/>
    <w:rsid w:val="00417EEC"/>
    <w:rsid w:val="0042009A"/>
    <w:rsid w:val="0042045C"/>
    <w:rsid w:val="0042058A"/>
    <w:rsid w:val="00420FE8"/>
    <w:rsid w:val="004220C9"/>
    <w:rsid w:val="00422FB1"/>
    <w:rsid w:val="00425B63"/>
    <w:rsid w:val="00430DBE"/>
    <w:rsid w:val="00431422"/>
    <w:rsid w:val="00431A4F"/>
    <w:rsid w:val="00431CAB"/>
    <w:rsid w:val="004322FD"/>
    <w:rsid w:val="0043286B"/>
    <w:rsid w:val="00432949"/>
    <w:rsid w:val="00432A94"/>
    <w:rsid w:val="00432F40"/>
    <w:rsid w:val="004337B9"/>
    <w:rsid w:val="004347B6"/>
    <w:rsid w:val="004351BD"/>
    <w:rsid w:val="00435877"/>
    <w:rsid w:val="004363AE"/>
    <w:rsid w:val="004366E7"/>
    <w:rsid w:val="00437291"/>
    <w:rsid w:val="00437CA1"/>
    <w:rsid w:val="00437D0C"/>
    <w:rsid w:val="00437FCA"/>
    <w:rsid w:val="00440010"/>
    <w:rsid w:val="00441BC8"/>
    <w:rsid w:val="004421A7"/>
    <w:rsid w:val="00444AA8"/>
    <w:rsid w:val="00444E43"/>
    <w:rsid w:val="00445DA2"/>
    <w:rsid w:val="00446C4A"/>
    <w:rsid w:val="00447059"/>
    <w:rsid w:val="00447450"/>
    <w:rsid w:val="004500BD"/>
    <w:rsid w:val="00450525"/>
    <w:rsid w:val="00450F7A"/>
    <w:rsid w:val="004512FE"/>
    <w:rsid w:val="00451F02"/>
    <w:rsid w:val="00454FFB"/>
    <w:rsid w:val="0045540B"/>
    <w:rsid w:val="0045554E"/>
    <w:rsid w:val="004558D4"/>
    <w:rsid w:val="00455F68"/>
    <w:rsid w:val="0045666E"/>
    <w:rsid w:val="0045680C"/>
    <w:rsid w:val="0045786C"/>
    <w:rsid w:val="0046047E"/>
    <w:rsid w:val="00460C8A"/>
    <w:rsid w:val="00461B21"/>
    <w:rsid w:val="00463098"/>
    <w:rsid w:val="004644BD"/>
    <w:rsid w:val="00464BAC"/>
    <w:rsid w:val="00466262"/>
    <w:rsid w:val="00466B42"/>
    <w:rsid w:val="00466C50"/>
    <w:rsid w:val="00467B58"/>
    <w:rsid w:val="004717AF"/>
    <w:rsid w:val="0047273F"/>
    <w:rsid w:val="00473E6F"/>
    <w:rsid w:val="00474289"/>
    <w:rsid w:val="00474414"/>
    <w:rsid w:val="0047555A"/>
    <w:rsid w:val="00475BF7"/>
    <w:rsid w:val="004773F4"/>
    <w:rsid w:val="00477AF2"/>
    <w:rsid w:val="004817BF"/>
    <w:rsid w:val="0048196A"/>
    <w:rsid w:val="00482633"/>
    <w:rsid w:val="00483212"/>
    <w:rsid w:val="00483BD8"/>
    <w:rsid w:val="00483C7C"/>
    <w:rsid w:val="00483F0B"/>
    <w:rsid w:val="004850D2"/>
    <w:rsid w:val="00485D18"/>
    <w:rsid w:val="004862FC"/>
    <w:rsid w:val="00486A5B"/>
    <w:rsid w:val="00486B75"/>
    <w:rsid w:val="004875A8"/>
    <w:rsid w:val="00487626"/>
    <w:rsid w:val="00487A42"/>
    <w:rsid w:val="00487C85"/>
    <w:rsid w:val="00490674"/>
    <w:rsid w:val="004922D6"/>
    <w:rsid w:val="0049286D"/>
    <w:rsid w:val="00492979"/>
    <w:rsid w:val="004943F9"/>
    <w:rsid w:val="004951D2"/>
    <w:rsid w:val="00495320"/>
    <w:rsid w:val="00496597"/>
    <w:rsid w:val="0049665A"/>
    <w:rsid w:val="004969B5"/>
    <w:rsid w:val="004969F3"/>
    <w:rsid w:val="00496DDA"/>
    <w:rsid w:val="00496E7E"/>
    <w:rsid w:val="0049740A"/>
    <w:rsid w:val="004974AD"/>
    <w:rsid w:val="004978DF"/>
    <w:rsid w:val="00497B7E"/>
    <w:rsid w:val="00497EF7"/>
    <w:rsid w:val="004A0228"/>
    <w:rsid w:val="004A0B09"/>
    <w:rsid w:val="004A12CC"/>
    <w:rsid w:val="004A1A59"/>
    <w:rsid w:val="004A1E82"/>
    <w:rsid w:val="004A2908"/>
    <w:rsid w:val="004A2B72"/>
    <w:rsid w:val="004A4DC9"/>
    <w:rsid w:val="004A51AF"/>
    <w:rsid w:val="004A53FA"/>
    <w:rsid w:val="004A5A93"/>
    <w:rsid w:val="004A5C76"/>
    <w:rsid w:val="004A60BF"/>
    <w:rsid w:val="004A6F36"/>
    <w:rsid w:val="004A7722"/>
    <w:rsid w:val="004A78A9"/>
    <w:rsid w:val="004B17D1"/>
    <w:rsid w:val="004B287F"/>
    <w:rsid w:val="004B29C9"/>
    <w:rsid w:val="004B5017"/>
    <w:rsid w:val="004B5ECC"/>
    <w:rsid w:val="004B7A67"/>
    <w:rsid w:val="004C0083"/>
    <w:rsid w:val="004C0DD2"/>
    <w:rsid w:val="004C10FE"/>
    <w:rsid w:val="004C1451"/>
    <w:rsid w:val="004C28D6"/>
    <w:rsid w:val="004C2FE5"/>
    <w:rsid w:val="004C331D"/>
    <w:rsid w:val="004C3422"/>
    <w:rsid w:val="004C372A"/>
    <w:rsid w:val="004C37DF"/>
    <w:rsid w:val="004C38B6"/>
    <w:rsid w:val="004C41EB"/>
    <w:rsid w:val="004C468C"/>
    <w:rsid w:val="004C7D6C"/>
    <w:rsid w:val="004D24BA"/>
    <w:rsid w:val="004D2FA3"/>
    <w:rsid w:val="004D3049"/>
    <w:rsid w:val="004D36A7"/>
    <w:rsid w:val="004D46B1"/>
    <w:rsid w:val="004D46EE"/>
    <w:rsid w:val="004D61B4"/>
    <w:rsid w:val="004D649A"/>
    <w:rsid w:val="004D6A15"/>
    <w:rsid w:val="004D6E46"/>
    <w:rsid w:val="004D7E62"/>
    <w:rsid w:val="004D7F0C"/>
    <w:rsid w:val="004E1125"/>
    <w:rsid w:val="004E1EB9"/>
    <w:rsid w:val="004E2A8A"/>
    <w:rsid w:val="004E37BD"/>
    <w:rsid w:val="004E52CF"/>
    <w:rsid w:val="004E5F53"/>
    <w:rsid w:val="004E730A"/>
    <w:rsid w:val="004E7AB1"/>
    <w:rsid w:val="004F067D"/>
    <w:rsid w:val="004F0ADE"/>
    <w:rsid w:val="004F2264"/>
    <w:rsid w:val="004F2EF7"/>
    <w:rsid w:val="004F3AE3"/>
    <w:rsid w:val="004F43E3"/>
    <w:rsid w:val="004F5700"/>
    <w:rsid w:val="004F5D53"/>
    <w:rsid w:val="004F5D5A"/>
    <w:rsid w:val="004F6102"/>
    <w:rsid w:val="004F66ED"/>
    <w:rsid w:val="004F7786"/>
    <w:rsid w:val="004F77AE"/>
    <w:rsid w:val="004F7E7F"/>
    <w:rsid w:val="005021F0"/>
    <w:rsid w:val="0050287B"/>
    <w:rsid w:val="0051018A"/>
    <w:rsid w:val="005101C6"/>
    <w:rsid w:val="00512384"/>
    <w:rsid w:val="00513ABA"/>
    <w:rsid w:val="00513B64"/>
    <w:rsid w:val="005151C8"/>
    <w:rsid w:val="00515E25"/>
    <w:rsid w:val="00515EA8"/>
    <w:rsid w:val="00516420"/>
    <w:rsid w:val="005168EC"/>
    <w:rsid w:val="00516AC1"/>
    <w:rsid w:val="00516CC8"/>
    <w:rsid w:val="00523319"/>
    <w:rsid w:val="005237C3"/>
    <w:rsid w:val="00526068"/>
    <w:rsid w:val="00526775"/>
    <w:rsid w:val="0053091E"/>
    <w:rsid w:val="00530EBE"/>
    <w:rsid w:val="005338DE"/>
    <w:rsid w:val="00533D96"/>
    <w:rsid w:val="00534AC1"/>
    <w:rsid w:val="00534C54"/>
    <w:rsid w:val="00535027"/>
    <w:rsid w:val="00535596"/>
    <w:rsid w:val="005356CA"/>
    <w:rsid w:val="0053635D"/>
    <w:rsid w:val="00536922"/>
    <w:rsid w:val="00536E18"/>
    <w:rsid w:val="0054168D"/>
    <w:rsid w:val="0054223B"/>
    <w:rsid w:val="0054336A"/>
    <w:rsid w:val="00543C2C"/>
    <w:rsid w:val="005444AB"/>
    <w:rsid w:val="00544614"/>
    <w:rsid w:val="00545EB2"/>
    <w:rsid w:val="00546A37"/>
    <w:rsid w:val="00546A72"/>
    <w:rsid w:val="00546C82"/>
    <w:rsid w:val="0055195F"/>
    <w:rsid w:val="00552D7B"/>
    <w:rsid w:val="005537A4"/>
    <w:rsid w:val="00553EF5"/>
    <w:rsid w:val="00554231"/>
    <w:rsid w:val="005542CE"/>
    <w:rsid w:val="0055460C"/>
    <w:rsid w:val="005551B8"/>
    <w:rsid w:val="00555372"/>
    <w:rsid w:val="00555C37"/>
    <w:rsid w:val="00556600"/>
    <w:rsid w:val="00556902"/>
    <w:rsid w:val="0055794F"/>
    <w:rsid w:val="005579DF"/>
    <w:rsid w:val="00557BF3"/>
    <w:rsid w:val="00557D10"/>
    <w:rsid w:val="0056017C"/>
    <w:rsid w:val="0056035E"/>
    <w:rsid w:val="00560C2A"/>
    <w:rsid w:val="00561FB3"/>
    <w:rsid w:val="00562AE4"/>
    <w:rsid w:val="00562F08"/>
    <w:rsid w:val="00563CF5"/>
    <w:rsid w:val="0056469A"/>
    <w:rsid w:val="00566B51"/>
    <w:rsid w:val="00566D2C"/>
    <w:rsid w:val="005701A4"/>
    <w:rsid w:val="0057306B"/>
    <w:rsid w:val="00573450"/>
    <w:rsid w:val="005754B8"/>
    <w:rsid w:val="00576D4D"/>
    <w:rsid w:val="00576F10"/>
    <w:rsid w:val="005778E0"/>
    <w:rsid w:val="005778E4"/>
    <w:rsid w:val="00577D53"/>
    <w:rsid w:val="00577EE9"/>
    <w:rsid w:val="00580303"/>
    <w:rsid w:val="00580648"/>
    <w:rsid w:val="0058105D"/>
    <w:rsid w:val="00581327"/>
    <w:rsid w:val="00584132"/>
    <w:rsid w:val="005845C8"/>
    <w:rsid w:val="00585EB1"/>
    <w:rsid w:val="0058738D"/>
    <w:rsid w:val="00587444"/>
    <w:rsid w:val="00587646"/>
    <w:rsid w:val="00587CD5"/>
    <w:rsid w:val="00587F0A"/>
    <w:rsid w:val="00590600"/>
    <w:rsid w:val="005908D5"/>
    <w:rsid w:val="00590F10"/>
    <w:rsid w:val="0059140D"/>
    <w:rsid w:val="00592D55"/>
    <w:rsid w:val="00593031"/>
    <w:rsid w:val="005932AA"/>
    <w:rsid w:val="00593660"/>
    <w:rsid w:val="0059382E"/>
    <w:rsid w:val="00593CB8"/>
    <w:rsid w:val="005954D3"/>
    <w:rsid w:val="00595F19"/>
    <w:rsid w:val="00596257"/>
    <w:rsid w:val="00597E26"/>
    <w:rsid w:val="005A17BC"/>
    <w:rsid w:val="005A1DB0"/>
    <w:rsid w:val="005A30BA"/>
    <w:rsid w:val="005A4440"/>
    <w:rsid w:val="005A457A"/>
    <w:rsid w:val="005A491C"/>
    <w:rsid w:val="005A600A"/>
    <w:rsid w:val="005A62DD"/>
    <w:rsid w:val="005A6691"/>
    <w:rsid w:val="005A6A3D"/>
    <w:rsid w:val="005A6E45"/>
    <w:rsid w:val="005A71AB"/>
    <w:rsid w:val="005B008B"/>
    <w:rsid w:val="005B0DC1"/>
    <w:rsid w:val="005B2167"/>
    <w:rsid w:val="005B2388"/>
    <w:rsid w:val="005B266F"/>
    <w:rsid w:val="005B2A86"/>
    <w:rsid w:val="005B3218"/>
    <w:rsid w:val="005B4E17"/>
    <w:rsid w:val="005B60FE"/>
    <w:rsid w:val="005B7AB6"/>
    <w:rsid w:val="005C1102"/>
    <w:rsid w:val="005C173C"/>
    <w:rsid w:val="005C1B39"/>
    <w:rsid w:val="005C20A0"/>
    <w:rsid w:val="005C502A"/>
    <w:rsid w:val="005C509C"/>
    <w:rsid w:val="005C5196"/>
    <w:rsid w:val="005C5E52"/>
    <w:rsid w:val="005C5F54"/>
    <w:rsid w:val="005C680B"/>
    <w:rsid w:val="005C6D56"/>
    <w:rsid w:val="005D0664"/>
    <w:rsid w:val="005D070A"/>
    <w:rsid w:val="005D0766"/>
    <w:rsid w:val="005D1418"/>
    <w:rsid w:val="005D146C"/>
    <w:rsid w:val="005D1765"/>
    <w:rsid w:val="005D31B4"/>
    <w:rsid w:val="005D3366"/>
    <w:rsid w:val="005D35FE"/>
    <w:rsid w:val="005D4D6A"/>
    <w:rsid w:val="005D5684"/>
    <w:rsid w:val="005D5815"/>
    <w:rsid w:val="005D64B1"/>
    <w:rsid w:val="005D7944"/>
    <w:rsid w:val="005D7DB5"/>
    <w:rsid w:val="005E0573"/>
    <w:rsid w:val="005E0590"/>
    <w:rsid w:val="005E0B8C"/>
    <w:rsid w:val="005E1651"/>
    <w:rsid w:val="005E1EC9"/>
    <w:rsid w:val="005E2325"/>
    <w:rsid w:val="005E2588"/>
    <w:rsid w:val="005E2E3F"/>
    <w:rsid w:val="005E3DB8"/>
    <w:rsid w:val="005E3FFF"/>
    <w:rsid w:val="005E4DD5"/>
    <w:rsid w:val="005E5087"/>
    <w:rsid w:val="005E52B1"/>
    <w:rsid w:val="005E78AB"/>
    <w:rsid w:val="005E7A46"/>
    <w:rsid w:val="005E7F52"/>
    <w:rsid w:val="005E7F88"/>
    <w:rsid w:val="005F08BE"/>
    <w:rsid w:val="005F08C7"/>
    <w:rsid w:val="005F1A64"/>
    <w:rsid w:val="005F40F1"/>
    <w:rsid w:val="005F6849"/>
    <w:rsid w:val="005F6F6E"/>
    <w:rsid w:val="006009FF"/>
    <w:rsid w:val="006014E6"/>
    <w:rsid w:val="00601F14"/>
    <w:rsid w:val="00602551"/>
    <w:rsid w:val="00602749"/>
    <w:rsid w:val="0060357E"/>
    <w:rsid w:val="00603886"/>
    <w:rsid w:val="00603A59"/>
    <w:rsid w:val="00604041"/>
    <w:rsid w:val="00604E53"/>
    <w:rsid w:val="0060507B"/>
    <w:rsid w:val="0060565F"/>
    <w:rsid w:val="00605701"/>
    <w:rsid w:val="00605EC0"/>
    <w:rsid w:val="00605FC3"/>
    <w:rsid w:val="00606906"/>
    <w:rsid w:val="006074FC"/>
    <w:rsid w:val="00607A5C"/>
    <w:rsid w:val="00611B77"/>
    <w:rsid w:val="00612BD6"/>
    <w:rsid w:val="0061317C"/>
    <w:rsid w:val="00613791"/>
    <w:rsid w:val="00613BED"/>
    <w:rsid w:val="00614435"/>
    <w:rsid w:val="006164DD"/>
    <w:rsid w:val="006179E1"/>
    <w:rsid w:val="00617BFD"/>
    <w:rsid w:val="0062290A"/>
    <w:rsid w:val="00623546"/>
    <w:rsid w:val="00623F74"/>
    <w:rsid w:val="006246D5"/>
    <w:rsid w:val="00624AE4"/>
    <w:rsid w:val="00624D94"/>
    <w:rsid w:val="00625976"/>
    <w:rsid w:val="00626A97"/>
    <w:rsid w:val="00626B5E"/>
    <w:rsid w:val="00627D8D"/>
    <w:rsid w:val="006319E6"/>
    <w:rsid w:val="00632827"/>
    <w:rsid w:val="0063284F"/>
    <w:rsid w:val="00633619"/>
    <w:rsid w:val="0063361C"/>
    <w:rsid w:val="0063374B"/>
    <w:rsid w:val="006338A1"/>
    <w:rsid w:val="00633979"/>
    <w:rsid w:val="00634088"/>
    <w:rsid w:val="006348A8"/>
    <w:rsid w:val="00634E25"/>
    <w:rsid w:val="006355CB"/>
    <w:rsid w:val="0063574C"/>
    <w:rsid w:val="00635B66"/>
    <w:rsid w:val="0063616B"/>
    <w:rsid w:val="006366DC"/>
    <w:rsid w:val="00636F33"/>
    <w:rsid w:val="00637F38"/>
    <w:rsid w:val="006401DA"/>
    <w:rsid w:val="00640C0C"/>
    <w:rsid w:val="00641889"/>
    <w:rsid w:val="0064299E"/>
    <w:rsid w:val="00642B85"/>
    <w:rsid w:val="00643405"/>
    <w:rsid w:val="00643EFF"/>
    <w:rsid w:val="00644001"/>
    <w:rsid w:val="00644049"/>
    <w:rsid w:val="0064468E"/>
    <w:rsid w:val="00644B54"/>
    <w:rsid w:val="00644FB3"/>
    <w:rsid w:val="00645074"/>
    <w:rsid w:val="006455E0"/>
    <w:rsid w:val="00650E06"/>
    <w:rsid w:val="006524E1"/>
    <w:rsid w:val="006547F0"/>
    <w:rsid w:val="00654C76"/>
    <w:rsid w:val="0065577B"/>
    <w:rsid w:val="00657C0E"/>
    <w:rsid w:val="0066064E"/>
    <w:rsid w:val="006612F2"/>
    <w:rsid w:val="006619F5"/>
    <w:rsid w:val="00661D6E"/>
    <w:rsid w:val="00662354"/>
    <w:rsid w:val="00662383"/>
    <w:rsid w:val="006632D4"/>
    <w:rsid w:val="00664676"/>
    <w:rsid w:val="00664C7A"/>
    <w:rsid w:val="00664EF1"/>
    <w:rsid w:val="00666230"/>
    <w:rsid w:val="00666BB8"/>
    <w:rsid w:val="00667145"/>
    <w:rsid w:val="0066725F"/>
    <w:rsid w:val="0066787B"/>
    <w:rsid w:val="00667F68"/>
    <w:rsid w:val="006706DF"/>
    <w:rsid w:val="006712E9"/>
    <w:rsid w:val="006716D5"/>
    <w:rsid w:val="00671A55"/>
    <w:rsid w:val="0067305D"/>
    <w:rsid w:val="00673182"/>
    <w:rsid w:val="0067331D"/>
    <w:rsid w:val="006774D7"/>
    <w:rsid w:val="00677934"/>
    <w:rsid w:val="00680987"/>
    <w:rsid w:val="00681213"/>
    <w:rsid w:val="00681A94"/>
    <w:rsid w:val="006820FF"/>
    <w:rsid w:val="00683282"/>
    <w:rsid w:val="006841C8"/>
    <w:rsid w:val="00684535"/>
    <w:rsid w:val="0068640E"/>
    <w:rsid w:val="00686E96"/>
    <w:rsid w:val="00687FC2"/>
    <w:rsid w:val="00690CC7"/>
    <w:rsid w:val="00691F85"/>
    <w:rsid w:val="00691FE1"/>
    <w:rsid w:val="0069391D"/>
    <w:rsid w:val="0069706C"/>
    <w:rsid w:val="0069753E"/>
    <w:rsid w:val="00697A7E"/>
    <w:rsid w:val="006A203C"/>
    <w:rsid w:val="006A511E"/>
    <w:rsid w:val="006A6818"/>
    <w:rsid w:val="006A74CF"/>
    <w:rsid w:val="006A7B40"/>
    <w:rsid w:val="006A7CAD"/>
    <w:rsid w:val="006B049B"/>
    <w:rsid w:val="006B1968"/>
    <w:rsid w:val="006B1AFA"/>
    <w:rsid w:val="006B23F9"/>
    <w:rsid w:val="006B3567"/>
    <w:rsid w:val="006B5CF2"/>
    <w:rsid w:val="006C01F5"/>
    <w:rsid w:val="006C221E"/>
    <w:rsid w:val="006C24F4"/>
    <w:rsid w:val="006C396F"/>
    <w:rsid w:val="006C510A"/>
    <w:rsid w:val="006C540D"/>
    <w:rsid w:val="006C592A"/>
    <w:rsid w:val="006C7082"/>
    <w:rsid w:val="006D0636"/>
    <w:rsid w:val="006D17D1"/>
    <w:rsid w:val="006D182C"/>
    <w:rsid w:val="006D18D0"/>
    <w:rsid w:val="006D212C"/>
    <w:rsid w:val="006D2473"/>
    <w:rsid w:val="006D2D04"/>
    <w:rsid w:val="006D3F48"/>
    <w:rsid w:val="006D3F53"/>
    <w:rsid w:val="006D41EE"/>
    <w:rsid w:val="006D7B91"/>
    <w:rsid w:val="006E0614"/>
    <w:rsid w:val="006E1B59"/>
    <w:rsid w:val="006E22F1"/>
    <w:rsid w:val="006E2642"/>
    <w:rsid w:val="006E3671"/>
    <w:rsid w:val="006E3B47"/>
    <w:rsid w:val="006E464B"/>
    <w:rsid w:val="006E49A7"/>
    <w:rsid w:val="006E4D5D"/>
    <w:rsid w:val="006E51FB"/>
    <w:rsid w:val="006E57C4"/>
    <w:rsid w:val="006E678A"/>
    <w:rsid w:val="006E6CE8"/>
    <w:rsid w:val="006E6E1C"/>
    <w:rsid w:val="006E7762"/>
    <w:rsid w:val="006F0C61"/>
    <w:rsid w:val="006F1E6E"/>
    <w:rsid w:val="006F30F8"/>
    <w:rsid w:val="006F320B"/>
    <w:rsid w:val="006F5EEA"/>
    <w:rsid w:val="006F6D92"/>
    <w:rsid w:val="006F7AE5"/>
    <w:rsid w:val="00700D65"/>
    <w:rsid w:val="00701314"/>
    <w:rsid w:val="00701C83"/>
    <w:rsid w:val="00701D99"/>
    <w:rsid w:val="00702204"/>
    <w:rsid w:val="00703030"/>
    <w:rsid w:val="0070393E"/>
    <w:rsid w:val="00703ECA"/>
    <w:rsid w:val="00704EF5"/>
    <w:rsid w:val="00705357"/>
    <w:rsid w:val="00705AF6"/>
    <w:rsid w:val="007062CE"/>
    <w:rsid w:val="0070673D"/>
    <w:rsid w:val="007070A7"/>
    <w:rsid w:val="00707D1E"/>
    <w:rsid w:val="00711376"/>
    <w:rsid w:val="007114AF"/>
    <w:rsid w:val="0071172C"/>
    <w:rsid w:val="00711FA2"/>
    <w:rsid w:val="007120A9"/>
    <w:rsid w:val="00714346"/>
    <w:rsid w:val="0071438E"/>
    <w:rsid w:val="007148ED"/>
    <w:rsid w:val="00714D53"/>
    <w:rsid w:val="00715138"/>
    <w:rsid w:val="00715948"/>
    <w:rsid w:val="00715A01"/>
    <w:rsid w:val="00715A23"/>
    <w:rsid w:val="00716F3F"/>
    <w:rsid w:val="00717973"/>
    <w:rsid w:val="00717B29"/>
    <w:rsid w:val="0072172B"/>
    <w:rsid w:val="007221AD"/>
    <w:rsid w:val="00722415"/>
    <w:rsid w:val="00723CF3"/>
    <w:rsid w:val="00723F09"/>
    <w:rsid w:val="007242B0"/>
    <w:rsid w:val="007252A1"/>
    <w:rsid w:val="00725FAA"/>
    <w:rsid w:val="00726BFF"/>
    <w:rsid w:val="00733530"/>
    <w:rsid w:val="007343C7"/>
    <w:rsid w:val="007354A7"/>
    <w:rsid w:val="00740687"/>
    <w:rsid w:val="00741348"/>
    <w:rsid w:val="00741647"/>
    <w:rsid w:val="007424BF"/>
    <w:rsid w:val="00743392"/>
    <w:rsid w:val="00743720"/>
    <w:rsid w:val="00744DDB"/>
    <w:rsid w:val="00745074"/>
    <w:rsid w:val="00745DC8"/>
    <w:rsid w:val="00745F81"/>
    <w:rsid w:val="0074618B"/>
    <w:rsid w:val="00746205"/>
    <w:rsid w:val="007467AD"/>
    <w:rsid w:val="0074699B"/>
    <w:rsid w:val="00746C09"/>
    <w:rsid w:val="007504ED"/>
    <w:rsid w:val="00750E7F"/>
    <w:rsid w:val="00751A5A"/>
    <w:rsid w:val="00751BBA"/>
    <w:rsid w:val="0075232D"/>
    <w:rsid w:val="00752C73"/>
    <w:rsid w:val="00752F7C"/>
    <w:rsid w:val="00753095"/>
    <w:rsid w:val="00753254"/>
    <w:rsid w:val="007536B4"/>
    <w:rsid w:val="00753BDB"/>
    <w:rsid w:val="00755A83"/>
    <w:rsid w:val="00755B95"/>
    <w:rsid w:val="00756684"/>
    <w:rsid w:val="007578F7"/>
    <w:rsid w:val="0075796A"/>
    <w:rsid w:val="00760950"/>
    <w:rsid w:val="00761AD1"/>
    <w:rsid w:val="00762241"/>
    <w:rsid w:val="00765C81"/>
    <w:rsid w:val="0076740F"/>
    <w:rsid w:val="00770C7D"/>
    <w:rsid w:val="0077102D"/>
    <w:rsid w:val="007718C7"/>
    <w:rsid w:val="00771BBB"/>
    <w:rsid w:val="00771BBD"/>
    <w:rsid w:val="00771D70"/>
    <w:rsid w:val="00773D13"/>
    <w:rsid w:val="00775DAC"/>
    <w:rsid w:val="007760AE"/>
    <w:rsid w:val="007777CD"/>
    <w:rsid w:val="00777E5D"/>
    <w:rsid w:val="007808AA"/>
    <w:rsid w:val="00780FAF"/>
    <w:rsid w:val="0078253D"/>
    <w:rsid w:val="0078490B"/>
    <w:rsid w:val="00784D14"/>
    <w:rsid w:val="00785600"/>
    <w:rsid w:val="00785F90"/>
    <w:rsid w:val="00787DDF"/>
    <w:rsid w:val="0079414E"/>
    <w:rsid w:val="00794344"/>
    <w:rsid w:val="007955A7"/>
    <w:rsid w:val="00796BB5"/>
    <w:rsid w:val="007971C4"/>
    <w:rsid w:val="0079741C"/>
    <w:rsid w:val="00797582"/>
    <w:rsid w:val="007A3BE9"/>
    <w:rsid w:val="007A3D0D"/>
    <w:rsid w:val="007A4F5A"/>
    <w:rsid w:val="007A4F86"/>
    <w:rsid w:val="007A5C6B"/>
    <w:rsid w:val="007A5F64"/>
    <w:rsid w:val="007A67A9"/>
    <w:rsid w:val="007A68AF"/>
    <w:rsid w:val="007A6CAE"/>
    <w:rsid w:val="007A7066"/>
    <w:rsid w:val="007A7589"/>
    <w:rsid w:val="007B017B"/>
    <w:rsid w:val="007B0878"/>
    <w:rsid w:val="007B0AF9"/>
    <w:rsid w:val="007B0E4E"/>
    <w:rsid w:val="007B0F7F"/>
    <w:rsid w:val="007B22BE"/>
    <w:rsid w:val="007B2C3B"/>
    <w:rsid w:val="007B2E54"/>
    <w:rsid w:val="007B301C"/>
    <w:rsid w:val="007B31B1"/>
    <w:rsid w:val="007B501C"/>
    <w:rsid w:val="007B6350"/>
    <w:rsid w:val="007B6BCC"/>
    <w:rsid w:val="007C0577"/>
    <w:rsid w:val="007C150B"/>
    <w:rsid w:val="007C1B83"/>
    <w:rsid w:val="007C1DF4"/>
    <w:rsid w:val="007C2D5A"/>
    <w:rsid w:val="007C32F5"/>
    <w:rsid w:val="007C3551"/>
    <w:rsid w:val="007C4B14"/>
    <w:rsid w:val="007C67B7"/>
    <w:rsid w:val="007C695A"/>
    <w:rsid w:val="007C7328"/>
    <w:rsid w:val="007C7914"/>
    <w:rsid w:val="007D0A16"/>
    <w:rsid w:val="007D2D78"/>
    <w:rsid w:val="007D46AE"/>
    <w:rsid w:val="007D666F"/>
    <w:rsid w:val="007D7BFE"/>
    <w:rsid w:val="007E0B08"/>
    <w:rsid w:val="007E1506"/>
    <w:rsid w:val="007E2463"/>
    <w:rsid w:val="007E37F4"/>
    <w:rsid w:val="007E3FCD"/>
    <w:rsid w:val="007E42FF"/>
    <w:rsid w:val="007E47D4"/>
    <w:rsid w:val="007E492A"/>
    <w:rsid w:val="007E4E59"/>
    <w:rsid w:val="007E51F9"/>
    <w:rsid w:val="007E53C3"/>
    <w:rsid w:val="007E5870"/>
    <w:rsid w:val="007F0170"/>
    <w:rsid w:val="007F0915"/>
    <w:rsid w:val="007F1081"/>
    <w:rsid w:val="007F2D6A"/>
    <w:rsid w:val="007F3D52"/>
    <w:rsid w:val="007F4824"/>
    <w:rsid w:val="007F4F41"/>
    <w:rsid w:val="007F6423"/>
    <w:rsid w:val="008001A7"/>
    <w:rsid w:val="00800556"/>
    <w:rsid w:val="00801B00"/>
    <w:rsid w:val="00801BEE"/>
    <w:rsid w:val="00802A86"/>
    <w:rsid w:val="00803D0E"/>
    <w:rsid w:val="008043C6"/>
    <w:rsid w:val="00806626"/>
    <w:rsid w:val="00811285"/>
    <w:rsid w:val="00811480"/>
    <w:rsid w:val="00811960"/>
    <w:rsid w:val="008125D2"/>
    <w:rsid w:val="008126FC"/>
    <w:rsid w:val="00815954"/>
    <w:rsid w:val="00817914"/>
    <w:rsid w:val="00817C6C"/>
    <w:rsid w:val="00817C73"/>
    <w:rsid w:val="008202E5"/>
    <w:rsid w:val="00820316"/>
    <w:rsid w:val="00820A80"/>
    <w:rsid w:val="00820C12"/>
    <w:rsid w:val="0082177B"/>
    <w:rsid w:val="008225E5"/>
    <w:rsid w:val="00822CDD"/>
    <w:rsid w:val="00823030"/>
    <w:rsid w:val="008234DF"/>
    <w:rsid w:val="00823EE4"/>
    <w:rsid w:val="00825149"/>
    <w:rsid w:val="00825F43"/>
    <w:rsid w:val="0082696E"/>
    <w:rsid w:val="00826F48"/>
    <w:rsid w:val="008302C0"/>
    <w:rsid w:val="00830917"/>
    <w:rsid w:val="00830A1B"/>
    <w:rsid w:val="00830C89"/>
    <w:rsid w:val="00830ED0"/>
    <w:rsid w:val="00830FF5"/>
    <w:rsid w:val="0083171C"/>
    <w:rsid w:val="008324D8"/>
    <w:rsid w:val="00834BA3"/>
    <w:rsid w:val="008357C3"/>
    <w:rsid w:val="00835A0F"/>
    <w:rsid w:val="00840C7F"/>
    <w:rsid w:val="00840D51"/>
    <w:rsid w:val="008414A8"/>
    <w:rsid w:val="00842F5D"/>
    <w:rsid w:val="00842F67"/>
    <w:rsid w:val="008443B8"/>
    <w:rsid w:val="00850E54"/>
    <w:rsid w:val="008516CF"/>
    <w:rsid w:val="00852AAF"/>
    <w:rsid w:val="00852FD5"/>
    <w:rsid w:val="00854D76"/>
    <w:rsid w:val="00854D92"/>
    <w:rsid w:val="008565B6"/>
    <w:rsid w:val="00856D50"/>
    <w:rsid w:val="00856E6C"/>
    <w:rsid w:val="00857003"/>
    <w:rsid w:val="00857336"/>
    <w:rsid w:val="00857693"/>
    <w:rsid w:val="00857A8A"/>
    <w:rsid w:val="00860196"/>
    <w:rsid w:val="008604EC"/>
    <w:rsid w:val="008607E2"/>
    <w:rsid w:val="0086112A"/>
    <w:rsid w:val="00861637"/>
    <w:rsid w:val="00861D0E"/>
    <w:rsid w:val="00861FBD"/>
    <w:rsid w:val="00862078"/>
    <w:rsid w:val="008630B2"/>
    <w:rsid w:val="0086335D"/>
    <w:rsid w:val="008633A6"/>
    <w:rsid w:val="00864783"/>
    <w:rsid w:val="008651A7"/>
    <w:rsid w:val="00865AA7"/>
    <w:rsid w:val="00865C22"/>
    <w:rsid w:val="008675CD"/>
    <w:rsid w:val="00870349"/>
    <w:rsid w:val="0087117F"/>
    <w:rsid w:val="008717AD"/>
    <w:rsid w:val="00871C7B"/>
    <w:rsid w:val="00872A17"/>
    <w:rsid w:val="008736CC"/>
    <w:rsid w:val="0087393F"/>
    <w:rsid w:val="008758AE"/>
    <w:rsid w:val="00877F5E"/>
    <w:rsid w:val="00880157"/>
    <w:rsid w:val="00882A5F"/>
    <w:rsid w:val="008858E4"/>
    <w:rsid w:val="0088700D"/>
    <w:rsid w:val="00887190"/>
    <w:rsid w:val="00887FDF"/>
    <w:rsid w:val="00890799"/>
    <w:rsid w:val="00890CAB"/>
    <w:rsid w:val="00891B8F"/>
    <w:rsid w:val="008920FF"/>
    <w:rsid w:val="0089229C"/>
    <w:rsid w:val="0089317C"/>
    <w:rsid w:val="00893225"/>
    <w:rsid w:val="00893B25"/>
    <w:rsid w:val="00893C23"/>
    <w:rsid w:val="0089515B"/>
    <w:rsid w:val="008A24A5"/>
    <w:rsid w:val="008A2B08"/>
    <w:rsid w:val="008A309F"/>
    <w:rsid w:val="008A3CB0"/>
    <w:rsid w:val="008A3F18"/>
    <w:rsid w:val="008A4241"/>
    <w:rsid w:val="008A5117"/>
    <w:rsid w:val="008A5609"/>
    <w:rsid w:val="008A5D9B"/>
    <w:rsid w:val="008A6F7A"/>
    <w:rsid w:val="008A70CA"/>
    <w:rsid w:val="008A741F"/>
    <w:rsid w:val="008B0FD4"/>
    <w:rsid w:val="008B199B"/>
    <w:rsid w:val="008B1E17"/>
    <w:rsid w:val="008B2608"/>
    <w:rsid w:val="008B4FB9"/>
    <w:rsid w:val="008B5115"/>
    <w:rsid w:val="008B55F4"/>
    <w:rsid w:val="008B5EC4"/>
    <w:rsid w:val="008B69A6"/>
    <w:rsid w:val="008B73F6"/>
    <w:rsid w:val="008C06B1"/>
    <w:rsid w:val="008C0BF0"/>
    <w:rsid w:val="008C0EED"/>
    <w:rsid w:val="008C142C"/>
    <w:rsid w:val="008C14AA"/>
    <w:rsid w:val="008C1F1D"/>
    <w:rsid w:val="008C363B"/>
    <w:rsid w:val="008C39EB"/>
    <w:rsid w:val="008C4670"/>
    <w:rsid w:val="008C5A6D"/>
    <w:rsid w:val="008C5E03"/>
    <w:rsid w:val="008C5FC8"/>
    <w:rsid w:val="008D072B"/>
    <w:rsid w:val="008D0EBF"/>
    <w:rsid w:val="008D0EC5"/>
    <w:rsid w:val="008D1248"/>
    <w:rsid w:val="008D1B87"/>
    <w:rsid w:val="008D1DA6"/>
    <w:rsid w:val="008D280B"/>
    <w:rsid w:val="008D29E1"/>
    <w:rsid w:val="008D35D7"/>
    <w:rsid w:val="008D3D0B"/>
    <w:rsid w:val="008D40B1"/>
    <w:rsid w:val="008D68ED"/>
    <w:rsid w:val="008D6C19"/>
    <w:rsid w:val="008D6E48"/>
    <w:rsid w:val="008E1AD9"/>
    <w:rsid w:val="008E1B7B"/>
    <w:rsid w:val="008E1CB4"/>
    <w:rsid w:val="008E3308"/>
    <w:rsid w:val="008E3329"/>
    <w:rsid w:val="008E39CC"/>
    <w:rsid w:val="008E3B4E"/>
    <w:rsid w:val="008E3F3D"/>
    <w:rsid w:val="008E3FCC"/>
    <w:rsid w:val="008E4026"/>
    <w:rsid w:val="008E473D"/>
    <w:rsid w:val="008E541C"/>
    <w:rsid w:val="008E5733"/>
    <w:rsid w:val="008E67A3"/>
    <w:rsid w:val="008E7104"/>
    <w:rsid w:val="008E75FB"/>
    <w:rsid w:val="008F09EC"/>
    <w:rsid w:val="008F0ED3"/>
    <w:rsid w:val="008F1603"/>
    <w:rsid w:val="008F1DB9"/>
    <w:rsid w:val="008F262D"/>
    <w:rsid w:val="008F4315"/>
    <w:rsid w:val="008F4826"/>
    <w:rsid w:val="008F51E7"/>
    <w:rsid w:val="008F54A2"/>
    <w:rsid w:val="008F5727"/>
    <w:rsid w:val="008F5D61"/>
    <w:rsid w:val="008F6BA0"/>
    <w:rsid w:val="008F74AF"/>
    <w:rsid w:val="00900164"/>
    <w:rsid w:val="00900601"/>
    <w:rsid w:val="0090080E"/>
    <w:rsid w:val="009009AF"/>
    <w:rsid w:val="00901B0D"/>
    <w:rsid w:val="00901DE8"/>
    <w:rsid w:val="00903061"/>
    <w:rsid w:val="00903092"/>
    <w:rsid w:val="00904E20"/>
    <w:rsid w:val="00904EE3"/>
    <w:rsid w:val="009050CD"/>
    <w:rsid w:val="0090597D"/>
    <w:rsid w:val="00906D60"/>
    <w:rsid w:val="00907003"/>
    <w:rsid w:val="0090782D"/>
    <w:rsid w:val="009078EA"/>
    <w:rsid w:val="0090792A"/>
    <w:rsid w:val="00910616"/>
    <w:rsid w:val="00910C8B"/>
    <w:rsid w:val="00912289"/>
    <w:rsid w:val="009123FE"/>
    <w:rsid w:val="00912879"/>
    <w:rsid w:val="00912F90"/>
    <w:rsid w:val="009141E2"/>
    <w:rsid w:val="00914A1A"/>
    <w:rsid w:val="00914AE2"/>
    <w:rsid w:val="009155EE"/>
    <w:rsid w:val="009157E3"/>
    <w:rsid w:val="00923553"/>
    <w:rsid w:val="00924FFB"/>
    <w:rsid w:val="00925B55"/>
    <w:rsid w:val="00926302"/>
    <w:rsid w:val="00926D11"/>
    <w:rsid w:val="0092754C"/>
    <w:rsid w:val="00927768"/>
    <w:rsid w:val="00930C88"/>
    <w:rsid w:val="0093169B"/>
    <w:rsid w:val="00932B35"/>
    <w:rsid w:val="00932E24"/>
    <w:rsid w:val="00933745"/>
    <w:rsid w:val="0093462F"/>
    <w:rsid w:val="00936125"/>
    <w:rsid w:val="00937B71"/>
    <w:rsid w:val="00941B75"/>
    <w:rsid w:val="00942CBF"/>
    <w:rsid w:val="00943AD3"/>
    <w:rsid w:val="00943D8D"/>
    <w:rsid w:val="009446E7"/>
    <w:rsid w:val="00944A72"/>
    <w:rsid w:val="00945AB4"/>
    <w:rsid w:val="00946913"/>
    <w:rsid w:val="00946B15"/>
    <w:rsid w:val="0094720D"/>
    <w:rsid w:val="009504D5"/>
    <w:rsid w:val="00952543"/>
    <w:rsid w:val="009525E5"/>
    <w:rsid w:val="00952A85"/>
    <w:rsid w:val="009533BB"/>
    <w:rsid w:val="00953BBE"/>
    <w:rsid w:val="009546A4"/>
    <w:rsid w:val="009546BD"/>
    <w:rsid w:val="00954923"/>
    <w:rsid w:val="00954BAD"/>
    <w:rsid w:val="00954E9A"/>
    <w:rsid w:val="00955AF1"/>
    <w:rsid w:val="009565AE"/>
    <w:rsid w:val="009571B5"/>
    <w:rsid w:val="009612B6"/>
    <w:rsid w:val="00961C02"/>
    <w:rsid w:val="00963A45"/>
    <w:rsid w:val="009644A4"/>
    <w:rsid w:val="009645F0"/>
    <w:rsid w:val="0096533B"/>
    <w:rsid w:val="0096537F"/>
    <w:rsid w:val="00965E1F"/>
    <w:rsid w:val="0096633B"/>
    <w:rsid w:val="00966A97"/>
    <w:rsid w:val="00966B11"/>
    <w:rsid w:val="00967548"/>
    <w:rsid w:val="00970A40"/>
    <w:rsid w:val="00970E35"/>
    <w:rsid w:val="0097142F"/>
    <w:rsid w:val="009714C0"/>
    <w:rsid w:val="00971649"/>
    <w:rsid w:val="009727B6"/>
    <w:rsid w:val="00972A19"/>
    <w:rsid w:val="00973A35"/>
    <w:rsid w:val="00973D54"/>
    <w:rsid w:val="009754E7"/>
    <w:rsid w:val="00975880"/>
    <w:rsid w:val="00976653"/>
    <w:rsid w:val="009778BB"/>
    <w:rsid w:val="00983736"/>
    <w:rsid w:val="00983B27"/>
    <w:rsid w:val="00983D5B"/>
    <w:rsid w:val="00983D6E"/>
    <w:rsid w:val="009843DA"/>
    <w:rsid w:val="00986ACA"/>
    <w:rsid w:val="00986CBB"/>
    <w:rsid w:val="00987263"/>
    <w:rsid w:val="00987782"/>
    <w:rsid w:val="00987C9C"/>
    <w:rsid w:val="0099028F"/>
    <w:rsid w:val="00992BC5"/>
    <w:rsid w:val="00994A74"/>
    <w:rsid w:val="00994BCD"/>
    <w:rsid w:val="00995324"/>
    <w:rsid w:val="0099649D"/>
    <w:rsid w:val="0099696F"/>
    <w:rsid w:val="00996C7C"/>
    <w:rsid w:val="0099748D"/>
    <w:rsid w:val="00997998"/>
    <w:rsid w:val="009A1746"/>
    <w:rsid w:val="009A1CF3"/>
    <w:rsid w:val="009A3538"/>
    <w:rsid w:val="009A3815"/>
    <w:rsid w:val="009A3E7D"/>
    <w:rsid w:val="009A4C04"/>
    <w:rsid w:val="009A4DF4"/>
    <w:rsid w:val="009A5F38"/>
    <w:rsid w:val="009A5FA7"/>
    <w:rsid w:val="009A69B3"/>
    <w:rsid w:val="009A6F47"/>
    <w:rsid w:val="009A739A"/>
    <w:rsid w:val="009A7F89"/>
    <w:rsid w:val="009B0CE7"/>
    <w:rsid w:val="009B0CFF"/>
    <w:rsid w:val="009B1614"/>
    <w:rsid w:val="009B1729"/>
    <w:rsid w:val="009B1875"/>
    <w:rsid w:val="009B2110"/>
    <w:rsid w:val="009B3109"/>
    <w:rsid w:val="009B4337"/>
    <w:rsid w:val="009B446D"/>
    <w:rsid w:val="009B58B3"/>
    <w:rsid w:val="009B5B59"/>
    <w:rsid w:val="009B6C97"/>
    <w:rsid w:val="009C03B6"/>
    <w:rsid w:val="009C09CD"/>
    <w:rsid w:val="009C1A33"/>
    <w:rsid w:val="009C1A47"/>
    <w:rsid w:val="009C1D6F"/>
    <w:rsid w:val="009C3C5E"/>
    <w:rsid w:val="009C48DB"/>
    <w:rsid w:val="009C48E7"/>
    <w:rsid w:val="009C4B22"/>
    <w:rsid w:val="009C4CF4"/>
    <w:rsid w:val="009C58A9"/>
    <w:rsid w:val="009C6646"/>
    <w:rsid w:val="009C66D6"/>
    <w:rsid w:val="009C7D05"/>
    <w:rsid w:val="009D042C"/>
    <w:rsid w:val="009D0469"/>
    <w:rsid w:val="009D10AA"/>
    <w:rsid w:val="009D2928"/>
    <w:rsid w:val="009D2A5B"/>
    <w:rsid w:val="009D33F9"/>
    <w:rsid w:val="009D380E"/>
    <w:rsid w:val="009D5050"/>
    <w:rsid w:val="009D5608"/>
    <w:rsid w:val="009D5975"/>
    <w:rsid w:val="009D7D4D"/>
    <w:rsid w:val="009E0B0C"/>
    <w:rsid w:val="009E1A1F"/>
    <w:rsid w:val="009E1CB8"/>
    <w:rsid w:val="009E25BF"/>
    <w:rsid w:val="009E28D8"/>
    <w:rsid w:val="009E3508"/>
    <w:rsid w:val="009E3AFB"/>
    <w:rsid w:val="009E48FB"/>
    <w:rsid w:val="009E6791"/>
    <w:rsid w:val="009F2822"/>
    <w:rsid w:val="009F28B5"/>
    <w:rsid w:val="009F32FB"/>
    <w:rsid w:val="009F3DD6"/>
    <w:rsid w:val="009F3F72"/>
    <w:rsid w:val="009F4B5A"/>
    <w:rsid w:val="009F4D06"/>
    <w:rsid w:val="009F64D2"/>
    <w:rsid w:val="009F764D"/>
    <w:rsid w:val="009F7A5F"/>
    <w:rsid w:val="00A00471"/>
    <w:rsid w:val="00A022CE"/>
    <w:rsid w:val="00A022D9"/>
    <w:rsid w:val="00A0278B"/>
    <w:rsid w:val="00A03439"/>
    <w:rsid w:val="00A038F6"/>
    <w:rsid w:val="00A05BE7"/>
    <w:rsid w:val="00A05EF3"/>
    <w:rsid w:val="00A0608D"/>
    <w:rsid w:val="00A06791"/>
    <w:rsid w:val="00A07E41"/>
    <w:rsid w:val="00A07F76"/>
    <w:rsid w:val="00A104BA"/>
    <w:rsid w:val="00A1099E"/>
    <w:rsid w:val="00A10D42"/>
    <w:rsid w:val="00A11D4B"/>
    <w:rsid w:val="00A12C00"/>
    <w:rsid w:val="00A12F36"/>
    <w:rsid w:val="00A133C8"/>
    <w:rsid w:val="00A135A1"/>
    <w:rsid w:val="00A13824"/>
    <w:rsid w:val="00A141AD"/>
    <w:rsid w:val="00A14681"/>
    <w:rsid w:val="00A15077"/>
    <w:rsid w:val="00A162A5"/>
    <w:rsid w:val="00A173EB"/>
    <w:rsid w:val="00A1752E"/>
    <w:rsid w:val="00A1783C"/>
    <w:rsid w:val="00A208A6"/>
    <w:rsid w:val="00A2172E"/>
    <w:rsid w:val="00A230AF"/>
    <w:rsid w:val="00A231D6"/>
    <w:rsid w:val="00A23CB2"/>
    <w:rsid w:val="00A2581B"/>
    <w:rsid w:val="00A25DA5"/>
    <w:rsid w:val="00A27C0E"/>
    <w:rsid w:val="00A30DBA"/>
    <w:rsid w:val="00A30F3C"/>
    <w:rsid w:val="00A31767"/>
    <w:rsid w:val="00A331BC"/>
    <w:rsid w:val="00A33920"/>
    <w:rsid w:val="00A33C0E"/>
    <w:rsid w:val="00A356D3"/>
    <w:rsid w:val="00A375C2"/>
    <w:rsid w:val="00A41CBA"/>
    <w:rsid w:val="00A41E7A"/>
    <w:rsid w:val="00A42370"/>
    <w:rsid w:val="00A42803"/>
    <w:rsid w:val="00A4303B"/>
    <w:rsid w:val="00A43707"/>
    <w:rsid w:val="00A43797"/>
    <w:rsid w:val="00A448A0"/>
    <w:rsid w:val="00A4541B"/>
    <w:rsid w:val="00A46181"/>
    <w:rsid w:val="00A4652B"/>
    <w:rsid w:val="00A471E2"/>
    <w:rsid w:val="00A52415"/>
    <w:rsid w:val="00A53250"/>
    <w:rsid w:val="00A5378A"/>
    <w:rsid w:val="00A53B9F"/>
    <w:rsid w:val="00A54BE5"/>
    <w:rsid w:val="00A54D0A"/>
    <w:rsid w:val="00A57E2E"/>
    <w:rsid w:val="00A60E06"/>
    <w:rsid w:val="00A61021"/>
    <w:rsid w:val="00A61B5E"/>
    <w:rsid w:val="00A621E2"/>
    <w:rsid w:val="00A62528"/>
    <w:rsid w:val="00A640A0"/>
    <w:rsid w:val="00A644E3"/>
    <w:rsid w:val="00A64FFA"/>
    <w:rsid w:val="00A653F0"/>
    <w:rsid w:val="00A659DB"/>
    <w:rsid w:val="00A662FE"/>
    <w:rsid w:val="00A70761"/>
    <w:rsid w:val="00A70B92"/>
    <w:rsid w:val="00A71890"/>
    <w:rsid w:val="00A726E1"/>
    <w:rsid w:val="00A7341D"/>
    <w:rsid w:val="00A73D39"/>
    <w:rsid w:val="00A73DBB"/>
    <w:rsid w:val="00A74DB4"/>
    <w:rsid w:val="00A75611"/>
    <w:rsid w:val="00A7577B"/>
    <w:rsid w:val="00A77FCE"/>
    <w:rsid w:val="00A80E42"/>
    <w:rsid w:val="00A81017"/>
    <w:rsid w:val="00A81033"/>
    <w:rsid w:val="00A81DB6"/>
    <w:rsid w:val="00A82532"/>
    <w:rsid w:val="00A8344B"/>
    <w:rsid w:val="00A839F8"/>
    <w:rsid w:val="00A842AD"/>
    <w:rsid w:val="00A85F8B"/>
    <w:rsid w:val="00A87538"/>
    <w:rsid w:val="00A87E8F"/>
    <w:rsid w:val="00A90D2E"/>
    <w:rsid w:val="00A91E15"/>
    <w:rsid w:val="00A921C4"/>
    <w:rsid w:val="00A931B9"/>
    <w:rsid w:val="00A94159"/>
    <w:rsid w:val="00A94C86"/>
    <w:rsid w:val="00A952C0"/>
    <w:rsid w:val="00A957CC"/>
    <w:rsid w:val="00A95D1C"/>
    <w:rsid w:val="00A96690"/>
    <w:rsid w:val="00A96F30"/>
    <w:rsid w:val="00A97099"/>
    <w:rsid w:val="00AA1250"/>
    <w:rsid w:val="00AA184F"/>
    <w:rsid w:val="00AA52FB"/>
    <w:rsid w:val="00AA535A"/>
    <w:rsid w:val="00AA6926"/>
    <w:rsid w:val="00AA7781"/>
    <w:rsid w:val="00AB1506"/>
    <w:rsid w:val="00AB284D"/>
    <w:rsid w:val="00AB2CD6"/>
    <w:rsid w:val="00AB2E64"/>
    <w:rsid w:val="00AB3ADE"/>
    <w:rsid w:val="00AB4A62"/>
    <w:rsid w:val="00AB5437"/>
    <w:rsid w:val="00AB5868"/>
    <w:rsid w:val="00AB5FB1"/>
    <w:rsid w:val="00AC2064"/>
    <w:rsid w:val="00AC4E33"/>
    <w:rsid w:val="00AC57F6"/>
    <w:rsid w:val="00AC6C32"/>
    <w:rsid w:val="00AD056E"/>
    <w:rsid w:val="00AD2058"/>
    <w:rsid w:val="00AD258B"/>
    <w:rsid w:val="00AD28DF"/>
    <w:rsid w:val="00AD4F6A"/>
    <w:rsid w:val="00AD58B9"/>
    <w:rsid w:val="00AD642F"/>
    <w:rsid w:val="00AD658A"/>
    <w:rsid w:val="00AD73CB"/>
    <w:rsid w:val="00AD7815"/>
    <w:rsid w:val="00AD79C6"/>
    <w:rsid w:val="00AE0471"/>
    <w:rsid w:val="00AE0B6E"/>
    <w:rsid w:val="00AE2670"/>
    <w:rsid w:val="00AE2E9C"/>
    <w:rsid w:val="00AE4512"/>
    <w:rsid w:val="00AE515D"/>
    <w:rsid w:val="00AE52CD"/>
    <w:rsid w:val="00AE5B5A"/>
    <w:rsid w:val="00AE6570"/>
    <w:rsid w:val="00AE6A02"/>
    <w:rsid w:val="00AE7700"/>
    <w:rsid w:val="00AF06FC"/>
    <w:rsid w:val="00AF0A1D"/>
    <w:rsid w:val="00AF0DA7"/>
    <w:rsid w:val="00AF15F9"/>
    <w:rsid w:val="00AF3078"/>
    <w:rsid w:val="00AF31B2"/>
    <w:rsid w:val="00AF324F"/>
    <w:rsid w:val="00AF4055"/>
    <w:rsid w:val="00AF4911"/>
    <w:rsid w:val="00AF5021"/>
    <w:rsid w:val="00AF540B"/>
    <w:rsid w:val="00AF585C"/>
    <w:rsid w:val="00AF5C6A"/>
    <w:rsid w:val="00AF616F"/>
    <w:rsid w:val="00AF697F"/>
    <w:rsid w:val="00AF7873"/>
    <w:rsid w:val="00B011FB"/>
    <w:rsid w:val="00B0163E"/>
    <w:rsid w:val="00B02A13"/>
    <w:rsid w:val="00B02D83"/>
    <w:rsid w:val="00B0353A"/>
    <w:rsid w:val="00B035F8"/>
    <w:rsid w:val="00B03F77"/>
    <w:rsid w:val="00B05A01"/>
    <w:rsid w:val="00B05B7B"/>
    <w:rsid w:val="00B07EB7"/>
    <w:rsid w:val="00B10045"/>
    <w:rsid w:val="00B110C4"/>
    <w:rsid w:val="00B11AB9"/>
    <w:rsid w:val="00B135BB"/>
    <w:rsid w:val="00B136CE"/>
    <w:rsid w:val="00B139DD"/>
    <w:rsid w:val="00B13DB9"/>
    <w:rsid w:val="00B144FD"/>
    <w:rsid w:val="00B14F0C"/>
    <w:rsid w:val="00B15001"/>
    <w:rsid w:val="00B151E4"/>
    <w:rsid w:val="00B2304F"/>
    <w:rsid w:val="00B23880"/>
    <w:rsid w:val="00B23E71"/>
    <w:rsid w:val="00B24D9E"/>
    <w:rsid w:val="00B26203"/>
    <w:rsid w:val="00B27E13"/>
    <w:rsid w:val="00B27E8B"/>
    <w:rsid w:val="00B3046E"/>
    <w:rsid w:val="00B30EB1"/>
    <w:rsid w:val="00B318BF"/>
    <w:rsid w:val="00B321E7"/>
    <w:rsid w:val="00B3233C"/>
    <w:rsid w:val="00B3239E"/>
    <w:rsid w:val="00B32446"/>
    <w:rsid w:val="00B3278F"/>
    <w:rsid w:val="00B3381B"/>
    <w:rsid w:val="00B342E4"/>
    <w:rsid w:val="00B348BB"/>
    <w:rsid w:val="00B34A87"/>
    <w:rsid w:val="00B37000"/>
    <w:rsid w:val="00B403B9"/>
    <w:rsid w:val="00B420D7"/>
    <w:rsid w:val="00B42F97"/>
    <w:rsid w:val="00B433A1"/>
    <w:rsid w:val="00B437AF"/>
    <w:rsid w:val="00B43992"/>
    <w:rsid w:val="00B44B24"/>
    <w:rsid w:val="00B45358"/>
    <w:rsid w:val="00B45D99"/>
    <w:rsid w:val="00B45E14"/>
    <w:rsid w:val="00B4720F"/>
    <w:rsid w:val="00B50761"/>
    <w:rsid w:val="00B50AB2"/>
    <w:rsid w:val="00B51473"/>
    <w:rsid w:val="00B51E9A"/>
    <w:rsid w:val="00B53088"/>
    <w:rsid w:val="00B5523C"/>
    <w:rsid w:val="00B553F7"/>
    <w:rsid w:val="00B55579"/>
    <w:rsid w:val="00B5565F"/>
    <w:rsid w:val="00B5679C"/>
    <w:rsid w:val="00B60692"/>
    <w:rsid w:val="00B61422"/>
    <w:rsid w:val="00B624FF"/>
    <w:rsid w:val="00B630FC"/>
    <w:rsid w:val="00B6455E"/>
    <w:rsid w:val="00B64F67"/>
    <w:rsid w:val="00B664E7"/>
    <w:rsid w:val="00B6715F"/>
    <w:rsid w:val="00B70EF5"/>
    <w:rsid w:val="00B71EE1"/>
    <w:rsid w:val="00B72105"/>
    <w:rsid w:val="00B74599"/>
    <w:rsid w:val="00B74627"/>
    <w:rsid w:val="00B74E5B"/>
    <w:rsid w:val="00B75589"/>
    <w:rsid w:val="00B77666"/>
    <w:rsid w:val="00B77687"/>
    <w:rsid w:val="00B80662"/>
    <w:rsid w:val="00B811E4"/>
    <w:rsid w:val="00B833ED"/>
    <w:rsid w:val="00B8363F"/>
    <w:rsid w:val="00B8442F"/>
    <w:rsid w:val="00B84EB7"/>
    <w:rsid w:val="00B8517C"/>
    <w:rsid w:val="00B854C1"/>
    <w:rsid w:val="00B855AC"/>
    <w:rsid w:val="00B862BF"/>
    <w:rsid w:val="00B91220"/>
    <w:rsid w:val="00B91550"/>
    <w:rsid w:val="00B9244A"/>
    <w:rsid w:val="00B92CF5"/>
    <w:rsid w:val="00B939EA"/>
    <w:rsid w:val="00B94083"/>
    <w:rsid w:val="00B94831"/>
    <w:rsid w:val="00B94D4A"/>
    <w:rsid w:val="00B959B3"/>
    <w:rsid w:val="00B95DBE"/>
    <w:rsid w:val="00B973D2"/>
    <w:rsid w:val="00BA0C23"/>
    <w:rsid w:val="00BA1CCF"/>
    <w:rsid w:val="00BA2A20"/>
    <w:rsid w:val="00BA4161"/>
    <w:rsid w:val="00BA4736"/>
    <w:rsid w:val="00BA5F46"/>
    <w:rsid w:val="00BA680E"/>
    <w:rsid w:val="00BB0227"/>
    <w:rsid w:val="00BB0899"/>
    <w:rsid w:val="00BB0A3D"/>
    <w:rsid w:val="00BB107E"/>
    <w:rsid w:val="00BB19CE"/>
    <w:rsid w:val="00BB1D1D"/>
    <w:rsid w:val="00BB3B65"/>
    <w:rsid w:val="00BB4190"/>
    <w:rsid w:val="00BB4BE4"/>
    <w:rsid w:val="00BB74F3"/>
    <w:rsid w:val="00BB75B3"/>
    <w:rsid w:val="00BC0D91"/>
    <w:rsid w:val="00BC2C1B"/>
    <w:rsid w:val="00BC3EB1"/>
    <w:rsid w:val="00BC4C99"/>
    <w:rsid w:val="00BC6404"/>
    <w:rsid w:val="00BC7432"/>
    <w:rsid w:val="00BC7A11"/>
    <w:rsid w:val="00BD0074"/>
    <w:rsid w:val="00BD02A2"/>
    <w:rsid w:val="00BD04A1"/>
    <w:rsid w:val="00BD1903"/>
    <w:rsid w:val="00BD1BB6"/>
    <w:rsid w:val="00BD26B8"/>
    <w:rsid w:val="00BD2F5F"/>
    <w:rsid w:val="00BD31D9"/>
    <w:rsid w:val="00BD3AC4"/>
    <w:rsid w:val="00BD49BF"/>
    <w:rsid w:val="00BD53EF"/>
    <w:rsid w:val="00BD5B45"/>
    <w:rsid w:val="00BD67DD"/>
    <w:rsid w:val="00BE048E"/>
    <w:rsid w:val="00BE108D"/>
    <w:rsid w:val="00BE2740"/>
    <w:rsid w:val="00BE2E70"/>
    <w:rsid w:val="00BE2F8F"/>
    <w:rsid w:val="00BE3A52"/>
    <w:rsid w:val="00BE59F9"/>
    <w:rsid w:val="00BE602C"/>
    <w:rsid w:val="00BE6321"/>
    <w:rsid w:val="00BE6A23"/>
    <w:rsid w:val="00BF07AC"/>
    <w:rsid w:val="00BF17B7"/>
    <w:rsid w:val="00BF1809"/>
    <w:rsid w:val="00BF1F38"/>
    <w:rsid w:val="00BF2397"/>
    <w:rsid w:val="00BF335A"/>
    <w:rsid w:val="00BF3F51"/>
    <w:rsid w:val="00BF44FE"/>
    <w:rsid w:val="00BF537F"/>
    <w:rsid w:val="00BF53E8"/>
    <w:rsid w:val="00BF5D60"/>
    <w:rsid w:val="00BF5F93"/>
    <w:rsid w:val="00BF6B67"/>
    <w:rsid w:val="00BF7269"/>
    <w:rsid w:val="00BF7CA0"/>
    <w:rsid w:val="00BF7EEA"/>
    <w:rsid w:val="00BF7EEC"/>
    <w:rsid w:val="00C004D3"/>
    <w:rsid w:val="00C02018"/>
    <w:rsid w:val="00C046F5"/>
    <w:rsid w:val="00C05803"/>
    <w:rsid w:val="00C061C1"/>
    <w:rsid w:val="00C063EF"/>
    <w:rsid w:val="00C06441"/>
    <w:rsid w:val="00C064C4"/>
    <w:rsid w:val="00C07520"/>
    <w:rsid w:val="00C075A3"/>
    <w:rsid w:val="00C10F15"/>
    <w:rsid w:val="00C1185F"/>
    <w:rsid w:val="00C11B5A"/>
    <w:rsid w:val="00C12B8F"/>
    <w:rsid w:val="00C1429C"/>
    <w:rsid w:val="00C14FDE"/>
    <w:rsid w:val="00C14FE3"/>
    <w:rsid w:val="00C154AD"/>
    <w:rsid w:val="00C15F61"/>
    <w:rsid w:val="00C16FC0"/>
    <w:rsid w:val="00C178DD"/>
    <w:rsid w:val="00C2035F"/>
    <w:rsid w:val="00C209DD"/>
    <w:rsid w:val="00C21347"/>
    <w:rsid w:val="00C21D49"/>
    <w:rsid w:val="00C23303"/>
    <w:rsid w:val="00C23B76"/>
    <w:rsid w:val="00C24502"/>
    <w:rsid w:val="00C258ED"/>
    <w:rsid w:val="00C2690F"/>
    <w:rsid w:val="00C305C1"/>
    <w:rsid w:val="00C30842"/>
    <w:rsid w:val="00C30F41"/>
    <w:rsid w:val="00C31606"/>
    <w:rsid w:val="00C316B8"/>
    <w:rsid w:val="00C31795"/>
    <w:rsid w:val="00C3254B"/>
    <w:rsid w:val="00C32B0C"/>
    <w:rsid w:val="00C34658"/>
    <w:rsid w:val="00C347EE"/>
    <w:rsid w:val="00C35332"/>
    <w:rsid w:val="00C35C6E"/>
    <w:rsid w:val="00C370A8"/>
    <w:rsid w:val="00C37ED8"/>
    <w:rsid w:val="00C401AA"/>
    <w:rsid w:val="00C41086"/>
    <w:rsid w:val="00C41598"/>
    <w:rsid w:val="00C44C40"/>
    <w:rsid w:val="00C45E50"/>
    <w:rsid w:val="00C45F1F"/>
    <w:rsid w:val="00C463F1"/>
    <w:rsid w:val="00C46F5A"/>
    <w:rsid w:val="00C47232"/>
    <w:rsid w:val="00C477BA"/>
    <w:rsid w:val="00C47ABF"/>
    <w:rsid w:val="00C51156"/>
    <w:rsid w:val="00C51BA6"/>
    <w:rsid w:val="00C5216B"/>
    <w:rsid w:val="00C541F0"/>
    <w:rsid w:val="00C54ACC"/>
    <w:rsid w:val="00C5559A"/>
    <w:rsid w:val="00C5599A"/>
    <w:rsid w:val="00C56C87"/>
    <w:rsid w:val="00C5768B"/>
    <w:rsid w:val="00C60842"/>
    <w:rsid w:val="00C60982"/>
    <w:rsid w:val="00C615AA"/>
    <w:rsid w:val="00C61C0B"/>
    <w:rsid w:val="00C62128"/>
    <w:rsid w:val="00C62D20"/>
    <w:rsid w:val="00C64430"/>
    <w:rsid w:val="00C666FD"/>
    <w:rsid w:val="00C67924"/>
    <w:rsid w:val="00C70602"/>
    <w:rsid w:val="00C70B00"/>
    <w:rsid w:val="00C71142"/>
    <w:rsid w:val="00C715B5"/>
    <w:rsid w:val="00C7168C"/>
    <w:rsid w:val="00C71D08"/>
    <w:rsid w:val="00C72105"/>
    <w:rsid w:val="00C749F4"/>
    <w:rsid w:val="00C7578B"/>
    <w:rsid w:val="00C75920"/>
    <w:rsid w:val="00C75D7A"/>
    <w:rsid w:val="00C7632D"/>
    <w:rsid w:val="00C7669C"/>
    <w:rsid w:val="00C80345"/>
    <w:rsid w:val="00C80979"/>
    <w:rsid w:val="00C823B5"/>
    <w:rsid w:val="00C8283A"/>
    <w:rsid w:val="00C82AB8"/>
    <w:rsid w:val="00C83134"/>
    <w:rsid w:val="00C8420B"/>
    <w:rsid w:val="00C857B2"/>
    <w:rsid w:val="00C8596C"/>
    <w:rsid w:val="00C86369"/>
    <w:rsid w:val="00C869E8"/>
    <w:rsid w:val="00C86BDC"/>
    <w:rsid w:val="00C9119C"/>
    <w:rsid w:val="00C91718"/>
    <w:rsid w:val="00C91A61"/>
    <w:rsid w:val="00C9439F"/>
    <w:rsid w:val="00C95671"/>
    <w:rsid w:val="00C96097"/>
    <w:rsid w:val="00C9617F"/>
    <w:rsid w:val="00C964D8"/>
    <w:rsid w:val="00C9745C"/>
    <w:rsid w:val="00C97D4C"/>
    <w:rsid w:val="00CA0410"/>
    <w:rsid w:val="00CA13AB"/>
    <w:rsid w:val="00CA18F0"/>
    <w:rsid w:val="00CA1947"/>
    <w:rsid w:val="00CA1D36"/>
    <w:rsid w:val="00CA1F41"/>
    <w:rsid w:val="00CA3048"/>
    <w:rsid w:val="00CA5B68"/>
    <w:rsid w:val="00CA5FDA"/>
    <w:rsid w:val="00CA6239"/>
    <w:rsid w:val="00CA65CB"/>
    <w:rsid w:val="00CA6CF8"/>
    <w:rsid w:val="00CA724D"/>
    <w:rsid w:val="00CB08B7"/>
    <w:rsid w:val="00CB1865"/>
    <w:rsid w:val="00CB2CB8"/>
    <w:rsid w:val="00CB3D28"/>
    <w:rsid w:val="00CB5F94"/>
    <w:rsid w:val="00CB6C1C"/>
    <w:rsid w:val="00CB754B"/>
    <w:rsid w:val="00CC01C9"/>
    <w:rsid w:val="00CC01D6"/>
    <w:rsid w:val="00CC05CE"/>
    <w:rsid w:val="00CC238A"/>
    <w:rsid w:val="00CC2C09"/>
    <w:rsid w:val="00CC4DB5"/>
    <w:rsid w:val="00CC526B"/>
    <w:rsid w:val="00CC61E7"/>
    <w:rsid w:val="00CC6292"/>
    <w:rsid w:val="00CC7092"/>
    <w:rsid w:val="00CC756E"/>
    <w:rsid w:val="00CD0F4D"/>
    <w:rsid w:val="00CD1840"/>
    <w:rsid w:val="00CD1E77"/>
    <w:rsid w:val="00CD37BC"/>
    <w:rsid w:val="00CD3AA5"/>
    <w:rsid w:val="00CD3DF8"/>
    <w:rsid w:val="00CD479E"/>
    <w:rsid w:val="00CD5278"/>
    <w:rsid w:val="00CD5A0A"/>
    <w:rsid w:val="00CD5A44"/>
    <w:rsid w:val="00CD5DBC"/>
    <w:rsid w:val="00CD7CC3"/>
    <w:rsid w:val="00CD7F2A"/>
    <w:rsid w:val="00CE0358"/>
    <w:rsid w:val="00CE0EA6"/>
    <w:rsid w:val="00CE279C"/>
    <w:rsid w:val="00CE2911"/>
    <w:rsid w:val="00CE4292"/>
    <w:rsid w:val="00CE4D1B"/>
    <w:rsid w:val="00CE5E33"/>
    <w:rsid w:val="00CE631F"/>
    <w:rsid w:val="00CF03DA"/>
    <w:rsid w:val="00CF0FFD"/>
    <w:rsid w:val="00CF12E7"/>
    <w:rsid w:val="00CF1627"/>
    <w:rsid w:val="00CF19A2"/>
    <w:rsid w:val="00CF1FEF"/>
    <w:rsid w:val="00CF2374"/>
    <w:rsid w:val="00CF4D9E"/>
    <w:rsid w:val="00CF5C06"/>
    <w:rsid w:val="00CF5DB8"/>
    <w:rsid w:val="00CF61C4"/>
    <w:rsid w:val="00CF663F"/>
    <w:rsid w:val="00CF7FF3"/>
    <w:rsid w:val="00D00091"/>
    <w:rsid w:val="00D00627"/>
    <w:rsid w:val="00D011F9"/>
    <w:rsid w:val="00D035C7"/>
    <w:rsid w:val="00D03D85"/>
    <w:rsid w:val="00D04A96"/>
    <w:rsid w:val="00D04EB7"/>
    <w:rsid w:val="00D055C0"/>
    <w:rsid w:val="00D05DB2"/>
    <w:rsid w:val="00D05E32"/>
    <w:rsid w:val="00D0680E"/>
    <w:rsid w:val="00D11CEE"/>
    <w:rsid w:val="00D13BBB"/>
    <w:rsid w:val="00D160EF"/>
    <w:rsid w:val="00D16C13"/>
    <w:rsid w:val="00D17A3C"/>
    <w:rsid w:val="00D205FC"/>
    <w:rsid w:val="00D20AF1"/>
    <w:rsid w:val="00D212A6"/>
    <w:rsid w:val="00D22364"/>
    <w:rsid w:val="00D22575"/>
    <w:rsid w:val="00D24B47"/>
    <w:rsid w:val="00D25BF0"/>
    <w:rsid w:val="00D314B7"/>
    <w:rsid w:val="00D3154E"/>
    <w:rsid w:val="00D3284B"/>
    <w:rsid w:val="00D32A8B"/>
    <w:rsid w:val="00D33AB5"/>
    <w:rsid w:val="00D346A7"/>
    <w:rsid w:val="00D34A06"/>
    <w:rsid w:val="00D351DF"/>
    <w:rsid w:val="00D3610E"/>
    <w:rsid w:val="00D376F2"/>
    <w:rsid w:val="00D37B38"/>
    <w:rsid w:val="00D41788"/>
    <w:rsid w:val="00D41BD1"/>
    <w:rsid w:val="00D4209D"/>
    <w:rsid w:val="00D42143"/>
    <w:rsid w:val="00D424DB"/>
    <w:rsid w:val="00D42D59"/>
    <w:rsid w:val="00D44CA9"/>
    <w:rsid w:val="00D4590F"/>
    <w:rsid w:val="00D50F21"/>
    <w:rsid w:val="00D51078"/>
    <w:rsid w:val="00D521A5"/>
    <w:rsid w:val="00D5291E"/>
    <w:rsid w:val="00D53060"/>
    <w:rsid w:val="00D5338C"/>
    <w:rsid w:val="00D53F24"/>
    <w:rsid w:val="00D54186"/>
    <w:rsid w:val="00D5588F"/>
    <w:rsid w:val="00D55E5C"/>
    <w:rsid w:val="00D56448"/>
    <w:rsid w:val="00D56653"/>
    <w:rsid w:val="00D57C25"/>
    <w:rsid w:val="00D57E7D"/>
    <w:rsid w:val="00D6017C"/>
    <w:rsid w:val="00D60511"/>
    <w:rsid w:val="00D610C9"/>
    <w:rsid w:val="00D612BD"/>
    <w:rsid w:val="00D6194B"/>
    <w:rsid w:val="00D61B35"/>
    <w:rsid w:val="00D627AA"/>
    <w:rsid w:val="00D6494B"/>
    <w:rsid w:val="00D64CBA"/>
    <w:rsid w:val="00D651D6"/>
    <w:rsid w:val="00D65319"/>
    <w:rsid w:val="00D65A08"/>
    <w:rsid w:val="00D65E56"/>
    <w:rsid w:val="00D66781"/>
    <w:rsid w:val="00D67C98"/>
    <w:rsid w:val="00D71132"/>
    <w:rsid w:val="00D7191D"/>
    <w:rsid w:val="00D71CC5"/>
    <w:rsid w:val="00D71FF7"/>
    <w:rsid w:val="00D732DD"/>
    <w:rsid w:val="00D763B6"/>
    <w:rsid w:val="00D778F0"/>
    <w:rsid w:val="00D77B32"/>
    <w:rsid w:val="00D77C52"/>
    <w:rsid w:val="00D8010E"/>
    <w:rsid w:val="00D83240"/>
    <w:rsid w:val="00D83530"/>
    <w:rsid w:val="00D84630"/>
    <w:rsid w:val="00D84DD5"/>
    <w:rsid w:val="00D84EBA"/>
    <w:rsid w:val="00D8798F"/>
    <w:rsid w:val="00D90041"/>
    <w:rsid w:val="00D91341"/>
    <w:rsid w:val="00D91CCD"/>
    <w:rsid w:val="00D9278B"/>
    <w:rsid w:val="00D935A2"/>
    <w:rsid w:val="00D96D61"/>
    <w:rsid w:val="00D9740E"/>
    <w:rsid w:val="00D97ADD"/>
    <w:rsid w:val="00D97BA3"/>
    <w:rsid w:val="00DA0093"/>
    <w:rsid w:val="00DA0457"/>
    <w:rsid w:val="00DA0B5C"/>
    <w:rsid w:val="00DA1D24"/>
    <w:rsid w:val="00DA1E93"/>
    <w:rsid w:val="00DA252A"/>
    <w:rsid w:val="00DA301B"/>
    <w:rsid w:val="00DA4523"/>
    <w:rsid w:val="00DA46DA"/>
    <w:rsid w:val="00DA4D99"/>
    <w:rsid w:val="00DA4E38"/>
    <w:rsid w:val="00DA5080"/>
    <w:rsid w:val="00DA561F"/>
    <w:rsid w:val="00DA5CB8"/>
    <w:rsid w:val="00DA5CDC"/>
    <w:rsid w:val="00DA5F61"/>
    <w:rsid w:val="00DA6830"/>
    <w:rsid w:val="00DA7827"/>
    <w:rsid w:val="00DA7ADE"/>
    <w:rsid w:val="00DB017E"/>
    <w:rsid w:val="00DB17A5"/>
    <w:rsid w:val="00DB1819"/>
    <w:rsid w:val="00DB1E05"/>
    <w:rsid w:val="00DB3F10"/>
    <w:rsid w:val="00DB4BA2"/>
    <w:rsid w:val="00DB4EDB"/>
    <w:rsid w:val="00DB5832"/>
    <w:rsid w:val="00DB690A"/>
    <w:rsid w:val="00DB7892"/>
    <w:rsid w:val="00DB797D"/>
    <w:rsid w:val="00DB79BF"/>
    <w:rsid w:val="00DC1089"/>
    <w:rsid w:val="00DC1CC6"/>
    <w:rsid w:val="00DC1D62"/>
    <w:rsid w:val="00DC1EEC"/>
    <w:rsid w:val="00DC3AE5"/>
    <w:rsid w:val="00DC4627"/>
    <w:rsid w:val="00DC4781"/>
    <w:rsid w:val="00DC5D1D"/>
    <w:rsid w:val="00DC65C8"/>
    <w:rsid w:val="00DC759A"/>
    <w:rsid w:val="00DD0406"/>
    <w:rsid w:val="00DD0BE3"/>
    <w:rsid w:val="00DD119F"/>
    <w:rsid w:val="00DD1895"/>
    <w:rsid w:val="00DD2ACF"/>
    <w:rsid w:val="00DD2BC2"/>
    <w:rsid w:val="00DD4B67"/>
    <w:rsid w:val="00DD63B6"/>
    <w:rsid w:val="00DD6C30"/>
    <w:rsid w:val="00DD758F"/>
    <w:rsid w:val="00DD75AA"/>
    <w:rsid w:val="00DE05ED"/>
    <w:rsid w:val="00DE08D3"/>
    <w:rsid w:val="00DE125E"/>
    <w:rsid w:val="00DE1932"/>
    <w:rsid w:val="00DE1E68"/>
    <w:rsid w:val="00DE2589"/>
    <w:rsid w:val="00DE2774"/>
    <w:rsid w:val="00DE30D3"/>
    <w:rsid w:val="00DE3914"/>
    <w:rsid w:val="00DE3F1F"/>
    <w:rsid w:val="00DE3FCB"/>
    <w:rsid w:val="00DE4D5F"/>
    <w:rsid w:val="00DE595A"/>
    <w:rsid w:val="00DE5ECA"/>
    <w:rsid w:val="00DE6560"/>
    <w:rsid w:val="00DE65FC"/>
    <w:rsid w:val="00DE6EEA"/>
    <w:rsid w:val="00DE7602"/>
    <w:rsid w:val="00DF0227"/>
    <w:rsid w:val="00DF223D"/>
    <w:rsid w:val="00DF3106"/>
    <w:rsid w:val="00DF5D0A"/>
    <w:rsid w:val="00DF6AF5"/>
    <w:rsid w:val="00DF7129"/>
    <w:rsid w:val="00DF72A2"/>
    <w:rsid w:val="00DF73AF"/>
    <w:rsid w:val="00DF772E"/>
    <w:rsid w:val="00E00198"/>
    <w:rsid w:val="00E007F2"/>
    <w:rsid w:val="00E01165"/>
    <w:rsid w:val="00E02314"/>
    <w:rsid w:val="00E034D1"/>
    <w:rsid w:val="00E036FF"/>
    <w:rsid w:val="00E04E3D"/>
    <w:rsid w:val="00E05E27"/>
    <w:rsid w:val="00E06CAE"/>
    <w:rsid w:val="00E0767C"/>
    <w:rsid w:val="00E10720"/>
    <w:rsid w:val="00E109C0"/>
    <w:rsid w:val="00E1166B"/>
    <w:rsid w:val="00E120B3"/>
    <w:rsid w:val="00E123DE"/>
    <w:rsid w:val="00E12539"/>
    <w:rsid w:val="00E12B39"/>
    <w:rsid w:val="00E1435E"/>
    <w:rsid w:val="00E14DFE"/>
    <w:rsid w:val="00E160A4"/>
    <w:rsid w:val="00E16234"/>
    <w:rsid w:val="00E2128F"/>
    <w:rsid w:val="00E2352C"/>
    <w:rsid w:val="00E24C7F"/>
    <w:rsid w:val="00E2653E"/>
    <w:rsid w:val="00E279E0"/>
    <w:rsid w:val="00E3004F"/>
    <w:rsid w:val="00E30E11"/>
    <w:rsid w:val="00E30E45"/>
    <w:rsid w:val="00E31284"/>
    <w:rsid w:val="00E32ACA"/>
    <w:rsid w:val="00E35735"/>
    <w:rsid w:val="00E3575E"/>
    <w:rsid w:val="00E35F34"/>
    <w:rsid w:val="00E361E5"/>
    <w:rsid w:val="00E36237"/>
    <w:rsid w:val="00E36F4E"/>
    <w:rsid w:val="00E371F5"/>
    <w:rsid w:val="00E41185"/>
    <w:rsid w:val="00E41306"/>
    <w:rsid w:val="00E41B8D"/>
    <w:rsid w:val="00E41F23"/>
    <w:rsid w:val="00E43744"/>
    <w:rsid w:val="00E44685"/>
    <w:rsid w:val="00E454FE"/>
    <w:rsid w:val="00E45B85"/>
    <w:rsid w:val="00E45C7C"/>
    <w:rsid w:val="00E45CD9"/>
    <w:rsid w:val="00E4696B"/>
    <w:rsid w:val="00E478D9"/>
    <w:rsid w:val="00E50467"/>
    <w:rsid w:val="00E5054C"/>
    <w:rsid w:val="00E50575"/>
    <w:rsid w:val="00E50AA8"/>
    <w:rsid w:val="00E512E0"/>
    <w:rsid w:val="00E51661"/>
    <w:rsid w:val="00E51B77"/>
    <w:rsid w:val="00E51C61"/>
    <w:rsid w:val="00E51D95"/>
    <w:rsid w:val="00E51E1E"/>
    <w:rsid w:val="00E52370"/>
    <w:rsid w:val="00E52C59"/>
    <w:rsid w:val="00E53E28"/>
    <w:rsid w:val="00E5593E"/>
    <w:rsid w:val="00E56388"/>
    <w:rsid w:val="00E5669F"/>
    <w:rsid w:val="00E56AD3"/>
    <w:rsid w:val="00E56B5D"/>
    <w:rsid w:val="00E6001C"/>
    <w:rsid w:val="00E60B41"/>
    <w:rsid w:val="00E6194D"/>
    <w:rsid w:val="00E61CC6"/>
    <w:rsid w:val="00E6367B"/>
    <w:rsid w:val="00E646DC"/>
    <w:rsid w:val="00E64D46"/>
    <w:rsid w:val="00E662BA"/>
    <w:rsid w:val="00E6757D"/>
    <w:rsid w:val="00E6777A"/>
    <w:rsid w:val="00E67CA7"/>
    <w:rsid w:val="00E70599"/>
    <w:rsid w:val="00E7167D"/>
    <w:rsid w:val="00E72577"/>
    <w:rsid w:val="00E731B0"/>
    <w:rsid w:val="00E759B5"/>
    <w:rsid w:val="00E80F84"/>
    <w:rsid w:val="00E8117F"/>
    <w:rsid w:val="00E811E7"/>
    <w:rsid w:val="00E8197A"/>
    <w:rsid w:val="00E823CC"/>
    <w:rsid w:val="00E824E8"/>
    <w:rsid w:val="00E83A00"/>
    <w:rsid w:val="00E84DC7"/>
    <w:rsid w:val="00E84E04"/>
    <w:rsid w:val="00E8575C"/>
    <w:rsid w:val="00E85BD2"/>
    <w:rsid w:val="00E8622C"/>
    <w:rsid w:val="00E86A0D"/>
    <w:rsid w:val="00E86EBD"/>
    <w:rsid w:val="00E870D2"/>
    <w:rsid w:val="00E878BB"/>
    <w:rsid w:val="00E90861"/>
    <w:rsid w:val="00E91048"/>
    <w:rsid w:val="00E915D6"/>
    <w:rsid w:val="00E917EF"/>
    <w:rsid w:val="00E91A49"/>
    <w:rsid w:val="00E91AA1"/>
    <w:rsid w:val="00E91BBF"/>
    <w:rsid w:val="00E92981"/>
    <w:rsid w:val="00E93C68"/>
    <w:rsid w:val="00E94FD9"/>
    <w:rsid w:val="00E96ECC"/>
    <w:rsid w:val="00E97611"/>
    <w:rsid w:val="00EA02CC"/>
    <w:rsid w:val="00EA065A"/>
    <w:rsid w:val="00EA09AD"/>
    <w:rsid w:val="00EA0BB1"/>
    <w:rsid w:val="00EA1A75"/>
    <w:rsid w:val="00EA1C9C"/>
    <w:rsid w:val="00EA1C9F"/>
    <w:rsid w:val="00EA1D19"/>
    <w:rsid w:val="00EA235A"/>
    <w:rsid w:val="00EA26FB"/>
    <w:rsid w:val="00EA2ACA"/>
    <w:rsid w:val="00EA2B8F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220"/>
    <w:rsid w:val="00EB19A4"/>
    <w:rsid w:val="00EB1ADD"/>
    <w:rsid w:val="00EB27FD"/>
    <w:rsid w:val="00EB2884"/>
    <w:rsid w:val="00EB3D55"/>
    <w:rsid w:val="00EB5840"/>
    <w:rsid w:val="00EB5896"/>
    <w:rsid w:val="00EB74C2"/>
    <w:rsid w:val="00EB7AE5"/>
    <w:rsid w:val="00EB7F73"/>
    <w:rsid w:val="00EC0574"/>
    <w:rsid w:val="00EC15F3"/>
    <w:rsid w:val="00EC5EAE"/>
    <w:rsid w:val="00EC68B5"/>
    <w:rsid w:val="00EC6940"/>
    <w:rsid w:val="00EC6A9C"/>
    <w:rsid w:val="00ED07F5"/>
    <w:rsid w:val="00ED31EE"/>
    <w:rsid w:val="00ED34EC"/>
    <w:rsid w:val="00ED4275"/>
    <w:rsid w:val="00ED7AE8"/>
    <w:rsid w:val="00ED7CE4"/>
    <w:rsid w:val="00EE0397"/>
    <w:rsid w:val="00EE09E5"/>
    <w:rsid w:val="00EE1B2E"/>
    <w:rsid w:val="00EE1F34"/>
    <w:rsid w:val="00EE42AF"/>
    <w:rsid w:val="00EE4686"/>
    <w:rsid w:val="00EE6253"/>
    <w:rsid w:val="00EE6676"/>
    <w:rsid w:val="00EE66F5"/>
    <w:rsid w:val="00EF0078"/>
    <w:rsid w:val="00EF00F7"/>
    <w:rsid w:val="00EF0358"/>
    <w:rsid w:val="00EF0FB7"/>
    <w:rsid w:val="00EF1132"/>
    <w:rsid w:val="00EF298A"/>
    <w:rsid w:val="00EF35AE"/>
    <w:rsid w:val="00EF470A"/>
    <w:rsid w:val="00EF4B3C"/>
    <w:rsid w:val="00EF67B6"/>
    <w:rsid w:val="00EF7004"/>
    <w:rsid w:val="00EF77F2"/>
    <w:rsid w:val="00EF7E3E"/>
    <w:rsid w:val="00F0309B"/>
    <w:rsid w:val="00F0477D"/>
    <w:rsid w:val="00F05936"/>
    <w:rsid w:val="00F05CD0"/>
    <w:rsid w:val="00F05E46"/>
    <w:rsid w:val="00F06088"/>
    <w:rsid w:val="00F061CF"/>
    <w:rsid w:val="00F063C6"/>
    <w:rsid w:val="00F07B2B"/>
    <w:rsid w:val="00F1049A"/>
    <w:rsid w:val="00F10CED"/>
    <w:rsid w:val="00F10E98"/>
    <w:rsid w:val="00F1125C"/>
    <w:rsid w:val="00F120C8"/>
    <w:rsid w:val="00F14A89"/>
    <w:rsid w:val="00F1699C"/>
    <w:rsid w:val="00F169AD"/>
    <w:rsid w:val="00F17310"/>
    <w:rsid w:val="00F17F26"/>
    <w:rsid w:val="00F17F60"/>
    <w:rsid w:val="00F20769"/>
    <w:rsid w:val="00F225E0"/>
    <w:rsid w:val="00F2397C"/>
    <w:rsid w:val="00F24520"/>
    <w:rsid w:val="00F25F26"/>
    <w:rsid w:val="00F260F9"/>
    <w:rsid w:val="00F26C07"/>
    <w:rsid w:val="00F26DDE"/>
    <w:rsid w:val="00F26E3D"/>
    <w:rsid w:val="00F32792"/>
    <w:rsid w:val="00F33202"/>
    <w:rsid w:val="00F33BEB"/>
    <w:rsid w:val="00F33D58"/>
    <w:rsid w:val="00F34C5F"/>
    <w:rsid w:val="00F35B8C"/>
    <w:rsid w:val="00F37D3F"/>
    <w:rsid w:val="00F40E8C"/>
    <w:rsid w:val="00F42314"/>
    <w:rsid w:val="00F42992"/>
    <w:rsid w:val="00F42C01"/>
    <w:rsid w:val="00F43F99"/>
    <w:rsid w:val="00F446B6"/>
    <w:rsid w:val="00F44DD0"/>
    <w:rsid w:val="00F45EE1"/>
    <w:rsid w:val="00F462E9"/>
    <w:rsid w:val="00F50CED"/>
    <w:rsid w:val="00F51C23"/>
    <w:rsid w:val="00F524E6"/>
    <w:rsid w:val="00F525DD"/>
    <w:rsid w:val="00F52CE0"/>
    <w:rsid w:val="00F53A45"/>
    <w:rsid w:val="00F54876"/>
    <w:rsid w:val="00F54B36"/>
    <w:rsid w:val="00F55344"/>
    <w:rsid w:val="00F55EAA"/>
    <w:rsid w:val="00F569F2"/>
    <w:rsid w:val="00F601DA"/>
    <w:rsid w:val="00F60218"/>
    <w:rsid w:val="00F60E43"/>
    <w:rsid w:val="00F623E6"/>
    <w:rsid w:val="00F64838"/>
    <w:rsid w:val="00F64D5F"/>
    <w:rsid w:val="00F6566A"/>
    <w:rsid w:val="00F66AD0"/>
    <w:rsid w:val="00F70185"/>
    <w:rsid w:val="00F704F2"/>
    <w:rsid w:val="00F7094C"/>
    <w:rsid w:val="00F70984"/>
    <w:rsid w:val="00F70DBB"/>
    <w:rsid w:val="00F70EBA"/>
    <w:rsid w:val="00F726A0"/>
    <w:rsid w:val="00F72906"/>
    <w:rsid w:val="00F73794"/>
    <w:rsid w:val="00F739E2"/>
    <w:rsid w:val="00F73C58"/>
    <w:rsid w:val="00F73EAB"/>
    <w:rsid w:val="00F74694"/>
    <w:rsid w:val="00F75165"/>
    <w:rsid w:val="00F75967"/>
    <w:rsid w:val="00F7609C"/>
    <w:rsid w:val="00F76350"/>
    <w:rsid w:val="00F77724"/>
    <w:rsid w:val="00F7784B"/>
    <w:rsid w:val="00F77EC4"/>
    <w:rsid w:val="00F829AC"/>
    <w:rsid w:val="00F82F78"/>
    <w:rsid w:val="00F83644"/>
    <w:rsid w:val="00F8402E"/>
    <w:rsid w:val="00F85304"/>
    <w:rsid w:val="00F8639F"/>
    <w:rsid w:val="00F87E78"/>
    <w:rsid w:val="00F91BDB"/>
    <w:rsid w:val="00F91DE0"/>
    <w:rsid w:val="00F925F7"/>
    <w:rsid w:val="00F92EB5"/>
    <w:rsid w:val="00F930D6"/>
    <w:rsid w:val="00F94173"/>
    <w:rsid w:val="00F94478"/>
    <w:rsid w:val="00F94AF9"/>
    <w:rsid w:val="00F94BAB"/>
    <w:rsid w:val="00F970C8"/>
    <w:rsid w:val="00F97336"/>
    <w:rsid w:val="00FA0FB3"/>
    <w:rsid w:val="00FA1441"/>
    <w:rsid w:val="00FA3274"/>
    <w:rsid w:val="00FA435F"/>
    <w:rsid w:val="00FA595A"/>
    <w:rsid w:val="00FA60F4"/>
    <w:rsid w:val="00FA6959"/>
    <w:rsid w:val="00FA6F73"/>
    <w:rsid w:val="00FA6FE8"/>
    <w:rsid w:val="00FA75D4"/>
    <w:rsid w:val="00FA7C9C"/>
    <w:rsid w:val="00FA7E3E"/>
    <w:rsid w:val="00FB20D9"/>
    <w:rsid w:val="00FB21A7"/>
    <w:rsid w:val="00FB23EB"/>
    <w:rsid w:val="00FB3F0E"/>
    <w:rsid w:val="00FB47D5"/>
    <w:rsid w:val="00FB4CE1"/>
    <w:rsid w:val="00FB4F85"/>
    <w:rsid w:val="00FB506A"/>
    <w:rsid w:val="00FB611D"/>
    <w:rsid w:val="00FB6257"/>
    <w:rsid w:val="00FB6267"/>
    <w:rsid w:val="00FB62B9"/>
    <w:rsid w:val="00FB6303"/>
    <w:rsid w:val="00FC1E4F"/>
    <w:rsid w:val="00FC351F"/>
    <w:rsid w:val="00FC374D"/>
    <w:rsid w:val="00FC415B"/>
    <w:rsid w:val="00FC6CC6"/>
    <w:rsid w:val="00FD1FBF"/>
    <w:rsid w:val="00FD2364"/>
    <w:rsid w:val="00FD3897"/>
    <w:rsid w:val="00FD3C60"/>
    <w:rsid w:val="00FD3E73"/>
    <w:rsid w:val="00FD68F9"/>
    <w:rsid w:val="00FD6BE2"/>
    <w:rsid w:val="00FD71CA"/>
    <w:rsid w:val="00FD7BAB"/>
    <w:rsid w:val="00FE13A8"/>
    <w:rsid w:val="00FE1704"/>
    <w:rsid w:val="00FE1C87"/>
    <w:rsid w:val="00FE4344"/>
    <w:rsid w:val="00FE446C"/>
    <w:rsid w:val="00FE50F5"/>
    <w:rsid w:val="00FE62CD"/>
    <w:rsid w:val="00FE63E0"/>
    <w:rsid w:val="00FE652A"/>
    <w:rsid w:val="00FE65B6"/>
    <w:rsid w:val="00FE7235"/>
    <w:rsid w:val="00FE761A"/>
    <w:rsid w:val="00FF032E"/>
    <w:rsid w:val="00FF05B7"/>
    <w:rsid w:val="00FF12AF"/>
    <w:rsid w:val="00FF1544"/>
    <w:rsid w:val="00FF3B63"/>
    <w:rsid w:val="00FF41A8"/>
    <w:rsid w:val="00FF4832"/>
    <w:rsid w:val="00FF52B5"/>
    <w:rsid w:val="00FF6E5D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6739A"/>
  <w15:docId w15:val="{1520C0C4-E8B8-49FF-A045-54E1B226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6830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uiPriority w:val="99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4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B0F7F"/>
  </w:style>
  <w:style w:type="character" w:customStyle="1" w:styleId="TekstprzypisukocowegoZnak">
    <w:name w:val="Tekst przypisu końcowego Znak"/>
    <w:basedOn w:val="Domylnaczcionkaakapitu"/>
    <w:link w:val="Tekstprzypisukocowego"/>
    <w:rsid w:val="007B0F7F"/>
  </w:style>
  <w:style w:type="character" w:styleId="Odwoanieprzypisukocowego">
    <w:name w:val="endnote reference"/>
    <w:rsid w:val="007B0F7F"/>
    <w:rPr>
      <w:vertAlign w:val="superscript"/>
    </w:rPr>
  </w:style>
  <w:style w:type="table" w:styleId="Tabela-Siatka">
    <w:name w:val="Table Grid"/>
    <w:basedOn w:val="Standardowy"/>
    <w:rsid w:val="0058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53E8"/>
  </w:style>
  <w:style w:type="paragraph" w:customStyle="1" w:styleId="WW-Tekstpodstawowywcity3">
    <w:name w:val="WW-Tekst podstawowy wcięty 3"/>
    <w:basedOn w:val="Normalny"/>
    <w:uiPriority w:val="99"/>
    <w:rsid w:val="00303633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468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E4"/>
  </w:style>
  <w:style w:type="character" w:styleId="Odwoanieprzypisudolnego">
    <w:name w:val="footnote reference"/>
    <w:uiPriority w:val="99"/>
    <w:unhideWhenUsed/>
    <w:rsid w:val="000468E4"/>
    <w:rPr>
      <w:vertAlign w:val="superscript"/>
    </w:rPr>
  </w:style>
  <w:style w:type="character" w:customStyle="1" w:styleId="DeltaViewInsertion">
    <w:name w:val="DeltaView Insertion"/>
    <w:rsid w:val="000468E4"/>
    <w:rPr>
      <w:b/>
      <w:i/>
      <w:spacing w:val="0"/>
    </w:rPr>
  </w:style>
  <w:style w:type="paragraph" w:customStyle="1" w:styleId="Tiret0">
    <w:name w:val="Tiret 0"/>
    <w:basedOn w:val="Normalny"/>
    <w:rsid w:val="000468E4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0468E4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0468E4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468E4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468E4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468E4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g-binding">
    <w:name w:val="ng-binding"/>
    <w:rsid w:val="00F77EC4"/>
  </w:style>
  <w:style w:type="character" w:customStyle="1" w:styleId="NagwekZnak1">
    <w:name w:val="Nagłówek Znak1"/>
    <w:rsid w:val="005845C8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565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ED42-8A83-40D9-BA08-1B0E840D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1938</CharactersWithSpaces>
  <SharedDoc>false</SharedDoc>
  <HLinks>
    <vt:vector size="12" baseType="variant">
      <vt:variant>
        <vt:i4>6946847</vt:i4>
      </vt:variant>
      <vt:variant>
        <vt:i4>3</vt:i4>
      </vt:variant>
      <vt:variant>
        <vt:i4>0</vt:i4>
      </vt:variant>
      <vt:variant>
        <vt:i4>5</vt:i4>
      </vt:variant>
      <vt:variant>
        <vt:lpwstr>mailto:zamowienia@am.katowice.pl</vt:lpwstr>
      </vt:variant>
      <vt:variant>
        <vt:lpwstr/>
      </vt:variant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http://www.am.katowice.pl/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P. Kurczab</cp:lastModifiedBy>
  <cp:revision>125</cp:revision>
  <cp:lastPrinted>2019-08-06T12:31:00Z</cp:lastPrinted>
  <dcterms:created xsi:type="dcterms:W3CDTF">2018-04-22T10:30:00Z</dcterms:created>
  <dcterms:modified xsi:type="dcterms:W3CDTF">2020-11-03T08:35:00Z</dcterms:modified>
</cp:coreProperties>
</file>